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C5" w:rsidRDefault="00CC28C5" w:rsidP="006C280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73592FE0" wp14:editId="5CD12495">
            <wp:extent cx="5939790" cy="8176656"/>
            <wp:effectExtent l="0" t="0" r="0" b="0"/>
            <wp:docPr id="1" name="Рисунок 1" descr="C:\Users\Василёк\Pictures\2019-11-15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Василёк\Pictures\2019-11-15\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8C5" w:rsidRDefault="00CC28C5" w:rsidP="006C280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28C5" w:rsidRDefault="00CC28C5" w:rsidP="006C280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28C5" w:rsidRDefault="00CC28C5" w:rsidP="006C280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28C5" w:rsidRDefault="00CC28C5" w:rsidP="006C280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28C5" w:rsidRDefault="00CC28C5" w:rsidP="006C280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28C5" w:rsidRDefault="00CC28C5" w:rsidP="006C280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CC28C5" w:rsidRDefault="00CC28C5" w:rsidP="006C280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28C5" w:rsidRDefault="00CC28C5" w:rsidP="006C280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80A" w:rsidRDefault="006C280A" w:rsidP="006C280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6C280A" w:rsidRPr="006C280A" w:rsidRDefault="002E6BE3" w:rsidP="006C280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Детский сад №22</w:t>
      </w:r>
      <w:r w:rsidR="006C280A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Василек</w:t>
      </w:r>
      <w:r w:rsidR="006C280A">
        <w:rPr>
          <w:rFonts w:ascii="Times New Roman" w:hAnsi="Times New Roman"/>
          <w:sz w:val="28"/>
          <w:szCs w:val="28"/>
          <w:lang w:val="ru-RU"/>
        </w:rPr>
        <w:t>»</w:t>
      </w:r>
    </w:p>
    <w:p w:rsidR="006C280A" w:rsidRPr="006C280A" w:rsidRDefault="006C280A" w:rsidP="006C280A">
      <w:pPr>
        <w:pStyle w:val="aa"/>
        <w:jc w:val="center"/>
        <w:rPr>
          <w:rFonts w:ascii="Times New Roman" w:hAnsi="Times New Roman"/>
          <w:sz w:val="36"/>
          <w:szCs w:val="3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7"/>
        <w:gridCol w:w="4373"/>
      </w:tblGrid>
      <w:tr w:rsidR="006C280A" w:rsidRPr="00CC28C5" w:rsidTr="00555E2B">
        <w:tc>
          <w:tcPr>
            <w:tcW w:w="5353" w:type="dxa"/>
            <w:shd w:val="clear" w:color="auto" w:fill="auto"/>
          </w:tcPr>
          <w:p w:rsidR="006C280A" w:rsidRPr="006C280A" w:rsidRDefault="006C280A" w:rsidP="00555E2B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6C280A">
              <w:rPr>
                <w:rFonts w:ascii="Times New Roman" w:hAnsi="Times New Roman"/>
                <w:szCs w:val="24"/>
                <w:lang w:val="ru-RU"/>
              </w:rPr>
              <w:t>СОГЛАСОВАНО</w:t>
            </w:r>
            <w:r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6C280A" w:rsidRPr="006C280A" w:rsidRDefault="006C280A" w:rsidP="00555E2B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Заведующий ООА</w:t>
            </w:r>
          </w:p>
          <w:p w:rsidR="006C280A" w:rsidRPr="006C280A" w:rsidRDefault="006C280A" w:rsidP="00555E2B">
            <w:pPr>
              <w:pStyle w:val="aa"/>
              <w:spacing w:after="120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Матвеево-Курганского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 xml:space="preserve"> района</w:t>
            </w:r>
          </w:p>
          <w:p w:rsidR="006C280A" w:rsidRPr="009A5E2D" w:rsidRDefault="009A5E2D" w:rsidP="006C280A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___________    </w:t>
            </w:r>
            <w:r w:rsidR="006C280A" w:rsidRPr="009A5E2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6C280A" w:rsidRPr="009A5E2D">
              <w:rPr>
                <w:rFonts w:ascii="Times New Roman" w:hAnsi="Times New Roman"/>
                <w:szCs w:val="24"/>
                <w:lang w:val="ru-RU"/>
              </w:rPr>
              <w:t>Е.В.Орлова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6C280A" w:rsidRPr="006C280A" w:rsidRDefault="006C280A" w:rsidP="00555E2B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УТВЕРЖДАЮ:</w:t>
            </w:r>
          </w:p>
          <w:p w:rsidR="006C280A" w:rsidRDefault="006C280A" w:rsidP="006C280A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6C280A">
              <w:rPr>
                <w:rFonts w:ascii="Times New Roman" w:hAnsi="Times New Roman"/>
                <w:szCs w:val="24"/>
                <w:lang w:val="ru-RU"/>
              </w:rPr>
              <w:t>Заведующий М</w:t>
            </w:r>
            <w:r>
              <w:rPr>
                <w:rFonts w:ascii="Times New Roman" w:hAnsi="Times New Roman"/>
                <w:szCs w:val="24"/>
                <w:lang w:val="ru-RU"/>
              </w:rPr>
              <w:t>Б</w:t>
            </w:r>
            <w:r w:rsidRPr="006C280A">
              <w:rPr>
                <w:rFonts w:ascii="Times New Roman" w:hAnsi="Times New Roman"/>
                <w:szCs w:val="24"/>
                <w:lang w:val="ru-RU"/>
              </w:rPr>
              <w:t xml:space="preserve">ДОУ </w:t>
            </w:r>
          </w:p>
          <w:p w:rsidR="006C280A" w:rsidRPr="006C280A" w:rsidRDefault="002E6BE3" w:rsidP="006C280A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«Детский сад №22 «Василек</w:t>
            </w:r>
            <w:r w:rsidR="006C280A"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:rsidR="00070D29" w:rsidRDefault="009A5E2D" w:rsidP="009A5E2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___________   </w:t>
            </w:r>
            <w:proofErr w:type="spellStart"/>
            <w:r w:rsidR="002E6BE3">
              <w:rPr>
                <w:rFonts w:ascii="Times New Roman" w:hAnsi="Times New Roman"/>
                <w:szCs w:val="24"/>
                <w:lang w:val="ru-RU"/>
              </w:rPr>
              <w:t>С.Ф.Шевченко</w:t>
            </w:r>
            <w:proofErr w:type="spellEnd"/>
          </w:p>
          <w:p w:rsidR="006C280A" w:rsidRPr="006C280A" w:rsidRDefault="002E6BE3" w:rsidP="009A5E2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Приказ №55</w:t>
            </w:r>
            <w:r w:rsidR="006C280A">
              <w:rPr>
                <w:rFonts w:ascii="Times New Roman" w:hAnsi="Times New Roman"/>
                <w:szCs w:val="24"/>
                <w:lang w:val="ru-RU"/>
              </w:rPr>
              <w:t>/1</w:t>
            </w:r>
            <w:r w:rsidR="009A5E2D">
              <w:rPr>
                <w:rFonts w:ascii="Times New Roman" w:hAnsi="Times New Roman"/>
                <w:szCs w:val="24"/>
                <w:lang w:val="ru-RU"/>
              </w:rPr>
              <w:t xml:space="preserve"> от 30.08.</w:t>
            </w:r>
            <w:r w:rsidR="006C280A" w:rsidRPr="006C280A">
              <w:rPr>
                <w:rFonts w:ascii="Times New Roman" w:hAnsi="Times New Roman"/>
                <w:szCs w:val="24"/>
                <w:lang w:val="ru-RU"/>
              </w:rPr>
              <w:t>201</w:t>
            </w:r>
            <w:r w:rsidR="009A5E2D">
              <w:rPr>
                <w:rFonts w:ascii="Times New Roman" w:hAnsi="Times New Roman"/>
                <w:szCs w:val="24"/>
                <w:lang w:val="ru-RU"/>
              </w:rPr>
              <w:t>9</w:t>
            </w:r>
            <w:r w:rsidR="006C280A" w:rsidRPr="006C280A">
              <w:rPr>
                <w:rFonts w:ascii="Times New Roman" w:hAnsi="Times New Roman"/>
                <w:szCs w:val="24"/>
                <w:lang w:val="ru-RU"/>
              </w:rPr>
              <w:t xml:space="preserve"> г.</w:t>
            </w:r>
          </w:p>
        </w:tc>
      </w:tr>
    </w:tbl>
    <w:p w:rsidR="006C280A" w:rsidRPr="006C280A" w:rsidRDefault="006C280A" w:rsidP="006C280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80A" w:rsidRPr="006C280A" w:rsidRDefault="006C280A" w:rsidP="006C280A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280A" w:rsidRPr="006C280A" w:rsidRDefault="006C280A" w:rsidP="006C280A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280A" w:rsidRPr="006C280A" w:rsidRDefault="006C280A" w:rsidP="006C280A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9A5E2D" w:rsidRDefault="009A5E2D" w:rsidP="006C280A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E2D" w:rsidRDefault="009A5E2D" w:rsidP="006C280A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280A" w:rsidRPr="009A5E2D" w:rsidRDefault="006C280A" w:rsidP="006C280A">
      <w:pPr>
        <w:pStyle w:val="aa"/>
        <w:jc w:val="center"/>
        <w:rPr>
          <w:rFonts w:ascii="Times New Roman" w:hAnsi="Times New Roman"/>
          <w:b/>
          <w:sz w:val="32"/>
          <w:lang w:val="ru-RU"/>
        </w:rPr>
      </w:pPr>
      <w:r w:rsidRPr="00555E2B">
        <w:rPr>
          <w:rFonts w:ascii="Times New Roman" w:hAnsi="Times New Roman"/>
          <w:b/>
          <w:sz w:val="32"/>
          <w:lang w:val="ru-RU"/>
        </w:rPr>
        <w:t>П</w:t>
      </w:r>
      <w:r w:rsidR="009A5E2D" w:rsidRPr="009A5E2D">
        <w:rPr>
          <w:rFonts w:ascii="Times New Roman" w:hAnsi="Times New Roman"/>
          <w:b/>
          <w:sz w:val="32"/>
          <w:lang w:val="ru-RU"/>
        </w:rPr>
        <w:t>РОГРАММА РАЗВИТИЯ</w:t>
      </w:r>
    </w:p>
    <w:p w:rsidR="009A5E2D" w:rsidRDefault="009A5E2D" w:rsidP="006C280A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280A" w:rsidRPr="006C280A" w:rsidRDefault="006C280A" w:rsidP="006C280A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280A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</w:t>
      </w:r>
      <w:r w:rsidR="009A5E2D">
        <w:rPr>
          <w:rFonts w:ascii="Times New Roman" w:hAnsi="Times New Roman"/>
          <w:b/>
          <w:sz w:val="28"/>
          <w:szCs w:val="28"/>
          <w:lang w:val="ru-RU"/>
        </w:rPr>
        <w:t>бюджетного</w:t>
      </w:r>
      <w:r w:rsidRPr="006C280A">
        <w:rPr>
          <w:rFonts w:ascii="Times New Roman" w:hAnsi="Times New Roman"/>
          <w:b/>
          <w:sz w:val="28"/>
          <w:szCs w:val="28"/>
          <w:lang w:val="ru-RU"/>
        </w:rPr>
        <w:t xml:space="preserve"> дошкольного </w:t>
      </w:r>
    </w:p>
    <w:p w:rsidR="006C280A" w:rsidRPr="006C280A" w:rsidRDefault="006C280A" w:rsidP="006C280A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280A">
        <w:rPr>
          <w:rFonts w:ascii="Times New Roman" w:hAnsi="Times New Roman"/>
          <w:b/>
          <w:sz w:val="28"/>
          <w:szCs w:val="28"/>
          <w:lang w:val="ru-RU"/>
        </w:rPr>
        <w:t xml:space="preserve">образовательного учреждения </w:t>
      </w:r>
    </w:p>
    <w:p w:rsidR="006C280A" w:rsidRPr="006C280A" w:rsidRDefault="009A5E2D" w:rsidP="006C280A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«Детский сад №</w:t>
      </w:r>
      <w:r w:rsidR="002E6BE3">
        <w:rPr>
          <w:rFonts w:ascii="Times New Roman" w:hAnsi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2E6BE3">
        <w:rPr>
          <w:rFonts w:ascii="Times New Roman" w:hAnsi="Times New Roman"/>
          <w:b/>
          <w:sz w:val="28"/>
          <w:szCs w:val="28"/>
          <w:lang w:val="ru-RU"/>
        </w:rPr>
        <w:t>Василек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6C280A" w:rsidRPr="006C280A" w:rsidRDefault="006C280A" w:rsidP="006C280A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280A">
        <w:rPr>
          <w:rFonts w:ascii="Times New Roman" w:hAnsi="Times New Roman"/>
          <w:b/>
          <w:sz w:val="28"/>
          <w:szCs w:val="28"/>
          <w:lang w:val="ru-RU"/>
        </w:rPr>
        <w:t>на 201</w:t>
      </w:r>
      <w:r w:rsidR="009A5E2D">
        <w:rPr>
          <w:rFonts w:ascii="Times New Roman" w:hAnsi="Times New Roman"/>
          <w:b/>
          <w:sz w:val="28"/>
          <w:szCs w:val="28"/>
          <w:lang w:val="ru-RU"/>
        </w:rPr>
        <w:t>9</w:t>
      </w:r>
      <w:r w:rsidRPr="006C280A">
        <w:rPr>
          <w:rFonts w:ascii="Times New Roman" w:hAnsi="Times New Roman"/>
          <w:b/>
          <w:sz w:val="28"/>
          <w:szCs w:val="28"/>
          <w:lang w:val="ru-RU"/>
        </w:rPr>
        <w:t xml:space="preserve"> – 20</w:t>
      </w:r>
      <w:r w:rsidR="009A5E2D">
        <w:rPr>
          <w:rFonts w:ascii="Times New Roman" w:hAnsi="Times New Roman"/>
          <w:b/>
          <w:sz w:val="28"/>
          <w:szCs w:val="28"/>
          <w:lang w:val="ru-RU"/>
        </w:rPr>
        <w:t>23</w:t>
      </w:r>
      <w:r w:rsidRPr="006C280A">
        <w:rPr>
          <w:rFonts w:ascii="Times New Roman" w:hAnsi="Times New Roman"/>
          <w:b/>
          <w:sz w:val="28"/>
          <w:szCs w:val="28"/>
          <w:lang w:val="ru-RU"/>
        </w:rPr>
        <w:t xml:space="preserve"> годы</w:t>
      </w:r>
    </w:p>
    <w:p w:rsidR="006C280A" w:rsidRPr="006C280A" w:rsidRDefault="006C280A" w:rsidP="006C280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80A" w:rsidRPr="006C280A" w:rsidRDefault="006C280A" w:rsidP="006C280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80A" w:rsidRPr="006C280A" w:rsidRDefault="006C280A" w:rsidP="006C280A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6C280A" w:rsidRPr="006C280A" w:rsidRDefault="006C280A" w:rsidP="006C280A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6C280A" w:rsidRPr="006C280A" w:rsidRDefault="006C280A" w:rsidP="006C280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80A" w:rsidRPr="006C280A" w:rsidRDefault="006C280A" w:rsidP="006C280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80A" w:rsidRPr="006C280A" w:rsidRDefault="006C280A" w:rsidP="006C280A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6C280A" w:rsidRPr="006C280A" w:rsidRDefault="006C280A" w:rsidP="006C280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E2D" w:rsidRPr="009A5E2D" w:rsidRDefault="009A5E2D" w:rsidP="009A5E2D">
      <w:pPr>
        <w:pStyle w:val="aa"/>
        <w:ind w:firstLine="5103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9A5E2D">
        <w:rPr>
          <w:rFonts w:ascii="Times New Roman" w:hAnsi="Times New Roman"/>
          <w:sz w:val="22"/>
          <w:szCs w:val="22"/>
          <w:lang w:val="ru-RU"/>
        </w:rPr>
        <w:t>ПРИНЯТА</w:t>
      </w:r>
      <w:proofErr w:type="gramEnd"/>
    </w:p>
    <w:p w:rsidR="009A5E2D" w:rsidRPr="009A5E2D" w:rsidRDefault="009A5E2D" w:rsidP="009A5E2D">
      <w:pPr>
        <w:pStyle w:val="aa"/>
        <w:ind w:left="5103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педагогическим советом </w:t>
      </w:r>
    </w:p>
    <w:p w:rsidR="009A5E2D" w:rsidRPr="009A5E2D" w:rsidRDefault="009A5E2D" w:rsidP="009A5E2D">
      <w:pPr>
        <w:pStyle w:val="aa"/>
        <w:ind w:left="5103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Протокол №3 от 30.08.2019г</w:t>
      </w:r>
    </w:p>
    <w:p w:rsidR="006C280A" w:rsidRPr="006C280A" w:rsidRDefault="006C280A" w:rsidP="006C280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80A" w:rsidRPr="006C280A" w:rsidRDefault="006C280A" w:rsidP="006C280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7C36" w:rsidRDefault="00C17C36" w:rsidP="00C17C36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C17C36" w:rsidRDefault="00C17C36" w:rsidP="00C17C36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C17C36" w:rsidRDefault="00C17C36" w:rsidP="00C17C36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C17C36" w:rsidRDefault="00C17C36" w:rsidP="00C17C36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9A5E2D" w:rsidRPr="009A5E2D" w:rsidRDefault="002E6BE3" w:rsidP="009A5E2D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Политотдельское</w:t>
      </w:r>
    </w:p>
    <w:p w:rsidR="009A5E2D" w:rsidRPr="009A5E2D" w:rsidRDefault="009A5E2D" w:rsidP="009A5E2D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9A5E2D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9г</w:t>
      </w:r>
    </w:p>
    <w:p w:rsidR="00C17C36" w:rsidRDefault="00C17C36" w:rsidP="00C17C36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C17C36" w:rsidRDefault="00C17C36" w:rsidP="00C17C36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C17C36" w:rsidRDefault="00C17C36" w:rsidP="00C17C36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C17C36" w:rsidRDefault="00C17C36" w:rsidP="00C17C36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C17C36" w:rsidRDefault="00C17C36" w:rsidP="00C17C36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C17C36" w:rsidRDefault="00C17C36" w:rsidP="00C17C36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C17C36" w:rsidRPr="00A37378" w:rsidRDefault="00C17C36" w:rsidP="009A5E2D">
      <w:pPr>
        <w:pStyle w:val="aa"/>
        <w:spacing w:after="1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/>
          <w:sz w:val="28"/>
          <w:szCs w:val="28"/>
          <w:lang w:val="ru-RU"/>
        </w:rPr>
        <w:t>Содержание программы</w:t>
      </w:r>
    </w:p>
    <w:p w:rsidR="00C17C36" w:rsidRPr="00A37378" w:rsidRDefault="00C17C36" w:rsidP="00C17C36">
      <w:pPr>
        <w:pStyle w:val="aa"/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/>
          <w:sz w:val="28"/>
          <w:szCs w:val="28"/>
          <w:lang w:val="ru-RU"/>
        </w:rPr>
        <w:t>Введение</w:t>
      </w:r>
      <w:r w:rsidRPr="00A37378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……………………………………………………………………....3</w:t>
      </w:r>
    </w:p>
    <w:p w:rsidR="00C17C36" w:rsidRPr="00A37378" w:rsidRDefault="00C17C36" w:rsidP="00C17C36">
      <w:pPr>
        <w:pStyle w:val="aa"/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/>
          <w:sz w:val="28"/>
          <w:szCs w:val="28"/>
          <w:lang w:val="ru-RU"/>
        </w:rPr>
        <w:t>1.  Паспорт Программы</w:t>
      </w:r>
      <w:r w:rsidRPr="00A37378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…………………………………………………….5</w:t>
      </w:r>
    </w:p>
    <w:p w:rsidR="00C17C36" w:rsidRPr="00A37378" w:rsidRDefault="00C17C36" w:rsidP="00C17C36">
      <w:pPr>
        <w:pStyle w:val="aa"/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/>
          <w:sz w:val="28"/>
          <w:szCs w:val="28"/>
          <w:lang w:val="ru-RU"/>
        </w:rPr>
        <w:t>2.  Информационная справка</w:t>
      </w:r>
      <w:r w:rsidRPr="00A37378">
        <w:rPr>
          <w:rFonts w:ascii="Times New Roman" w:hAnsi="Times New Roman" w:cs="Times New Roman"/>
          <w:sz w:val="28"/>
          <w:szCs w:val="28"/>
          <w:lang w:val="ru-RU"/>
        </w:rPr>
        <w:t xml:space="preserve"> ……………………………………..………8</w:t>
      </w:r>
    </w:p>
    <w:p w:rsidR="00C17C36" w:rsidRPr="00A37378" w:rsidRDefault="00C17C36" w:rsidP="00C17C36">
      <w:pPr>
        <w:pStyle w:val="32"/>
        <w:shd w:val="clear" w:color="auto" w:fill="auto"/>
        <w:tabs>
          <w:tab w:val="left" w:pos="800"/>
        </w:tabs>
        <w:spacing w:line="370" w:lineRule="exact"/>
        <w:ind w:left="284" w:hanging="284"/>
        <w:jc w:val="left"/>
        <w:rPr>
          <w:b w:val="0"/>
          <w:lang w:val="ru-RU"/>
        </w:rPr>
      </w:pPr>
      <w:r w:rsidRPr="00A37378">
        <w:rPr>
          <w:lang w:val="ru-RU"/>
        </w:rPr>
        <w:t>3. Проблемный анализ деятельности ДОУ за период, предшествующий инновационному циклу развития</w:t>
      </w:r>
      <w:r w:rsidR="00A37378">
        <w:rPr>
          <w:b w:val="0"/>
          <w:lang w:val="ru-RU"/>
        </w:rPr>
        <w:t xml:space="preserve">……………………………………… </w:t>
      </w:r>
      <w:r w:rsidR="00CC7858">
        <w:rPr>
          <w:b w:val="0"/>
          <w:lang w:val="ru-RU"/>
        </w:rPr>
        <w:t>14</w:t>
      </w:r>
    </w:p>
    <w:p w:rsidR="00C17C36" w:rsidRPr="00A37378" w:rsidRDefault="00C17C36" w:rsidP="00C17C36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/>
          <w:sz w:val="28"/>
          <w:szCs w:val="28"/>
          <w:lang w:val="ru-RU"/>
        </w:rPr>
        <w:t>3.1.</w:t>
      </w:r>
      <w:r w:rsidRPr="00A37378">
        <w:rPr>
          <w:rFonts w:ascii="Times New Roman" w:hAnsi="Times New Roman" w:cs="Times New Roman"/>
          <w:bCs/>
          <w:sz w:val="28"/>
          <w:szCs w:val="28"/>
          <w:lang w:val="ru-RU"/>
        </w:rPr>
        <w:t>Анализ образовательной поли</w:t>
      </w:r>
      <w:r w:rsidR="00A373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тики и социального заказа …………  </w:t>
      </w:r>
      <w:r w:rsidR="00CC7858">
        <w:rPr>
          <w:rFonts w:ascii="Times New Roman" w:hAnsi="Times New Roman" w:cs="Times New Roman"/>
          <w:bCs/>
          <w:sz w:val="28"/>
          <w:szCs w:val="28"/>
          <w:lang w:val="ru-RU"/>
        </w:rPr>
        <w:t>14</w:t>
      </w:r>
    </w:p>
    <w:p w:rsidR="00C17C36" w:rsidRPr="00A37378" w:rsidRDefault="00C17C36" w:rsidP="00C17C3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/>
          <w:sz w:val="28"/>
          <w:szCs w:val="28"/>
          <w:lang w:val="ru-RU"/>
        </w:rPr>
        <w:t>3.2</w:t>
      </w:r>
      <w:r w:rsidRPr="00A37378">
        <w:rPr>
          <w:rFonts w:ascii="Times New Roman" w:hAnsi="Times New Roman" w:cs="Times New Roman"/>
          <w:sz w:val="28"/>
          <w:szCs w:val="28"/>
          <w:lang w:val="ru-RU"/>
        </w:rPr>
        <w:t>. Анализ жизне</w:t>
      </w:r>
      <w:r w:rsidR="00A37378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ДОУ………………………………………  </w:t>
      </w:r>
      <w:r w:rsidR="00CC7858"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C17C36" w:rsidRPr="00A37378" w:rsidRDefault="00C17C36" w:rsidP="00C17C3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/>
          <w:bCs/>
          <w:sz w:val="28"/>
          <w:szCs w:val="28"/>
          <w:lang w:val="ru-RU"/>
        </w:rPr>
        <w:t>3.3.</w:t>
      </w:r>
      <w:r w:rsidRPr="00A373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Анализ результатов образовательного процесса ………………</w:t>
      </w:r>
      <w:r w:rsidR="00A37378">
        <w:rPr>
          <w:rFonts w:ascii="Times New Roman" w:hAnsi="Times New Roman" w:cs="Times New Roman"/>
          <w:bCs/>
          <w:sz w:val="28"/>
          <w:szCs w:val="28"/>
          <w:lang w:val="ru-RU"/>
        </w:rPr>
        <w:t>……</w:t>
      </w:r>
      <w:r w:rsidR="00C50623">
        <w:rPr>
          <w:rFonts w:ascii="Times New Roman" w:hAnsi="Times New Roman" w:cs="Times New Roman"/>
          <w:bCs/>
          <w:sz w:val="28"/>
          <w:szCs w:val="28"/>
          <w:lang w:val="ru-RU"/>
        </w:rPr>
        <w:t>17</w:t>
      </w:r>
    </w:p>
    <w:p w:rsidR="00C17C36" w:rsidRPr="00A37378" w:rsidRDefault="00C17C36" w:rsidP="00C17C36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sz w:val="28"/>
          <w:szCs w:val="28"/>
          <w:lang w:val="ru-RU"/>
        </w:rPr>
        <w:t>Физическое развитие……………………</w:t>
      </w:r>
      <w:r w:rsidR="00A37378">
        <w:rPr>
          <w:rFonts w:ascii="Times New Roman" w:hAnsi="Times New Roman" w:cs="Times New Roman"/>
          <w:sz w:val="28"/>
          <w:szCs w:val="28"/>
          <w:lang w:val="ru-RU"/>
        </w:rPr>
        <w:t xml:space="preserve">………………………   </w:t>
      </w:r>
      <w:r w:rsidR="00C50623">
        <w:rPr>
          <w:rFonts w:ascii="Times New Roman" w:hAnsi="Times New Roman" w:cs="Times New Roman"/>
          <w:sz w:val="28"/>
          <w:szCs w:val="28"/>
          <w:lang w:val="ru-RU"/>
        </w:rPr>
        <w:t>17</w:t>
      </w:r>
    </w:p>
    <w:p w:rsidR="00C17C36" w:rsidRPr="00A37378" w:rsidRDefault="00C17C36" w:rsidP="00C17C36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sz w:val="28"/>
          <w:szCs w:val="28"/>
          <w:lang w:val="ru-RU"/>
        </w:rPr>
        <w:t>Художественно-эстетическое развитие ………………………...</w:t>
      </w:r>
      <w:r w:rsidR="00C50623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C17C36" w:rsidRPr="00A37378" w:rsidRDefault="00C17C36" w:rsidP="00C17C36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sz w:val="28"/>
          <w:szCs w:val="28"/>
          <w:lang w:val="ru-RU"/>
        </w:rPr>
        <w:t>Познавате</w:t>
      </w:r>
      <w:r w:rsidR="00A37378">
        <w:rPr>
          <w:rFonts w:ascii="Times New Roman" w:hAnsi="Times New Roman" w:cs="Times New Roman"/>
          <w:sz w:val="28"/>
          <w:szCs w:val="28"/>
          <w:lang w:val="ru-RU"/>
        </w:rPr>
        <w:t xml:space="preserve">льное развитие ………………………………………  </w:t>
      </w:r>
      <w:r w:rsidR="00C5062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37378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C17C36" w:rsidRPr="00A37378" w:rsidRDefault="00C17C36" w:rsidP="00C17C36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sz w:val="28"/>
          <w:szCs w:val="28"/>
          <w:lang w:val="ru-RU"/>
        </w:rPr>
        <w:t>Речев</w:t>
      </w:r>
      <w:r w:rsidR="00A37378">
        <w:rPr>
          <w:rFonts w:ascii="Times New Roman" w:hAnsi="Times New Roman" w:cs="Times New Roman"/>
          <w:sz w:val="28"/>
          <w:szCs w:val="28"/>
          <w:lang w:val="ru-RU"/>
        </w:rPr>
        <w:t xml:space="preserve">ое развитие ………………………………………………… </w:t>
      </w:r>
      <w:r w:rsidR="00C5062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37378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C17C36" w:rsidRPr="00B21BEE" w:rsidRDefault="00C17C36" w:rsidP="00C17C36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1276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sz w:val="28"/>
          <w:szCs w:val="28"/>
          <w:lang w:val="ru-RU"/>
        </w:rPr>
        <w:t>Социально-коммуникативное развитие ……………</w:t>
      </w:r>
      <w:r w:rsidRPr="007929F2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Pr="00B21BEE">
        <w:rPr>
          <w:rFonts w:ascii="Times New Roman" w:hAnsi="Times New Roman" w:cs="Times New Roman"/>
          <w:sz w:val="28"/>
          <w:szCs w:val="28"/>
          <w:lang w:val="ru-RU"/>
        </w:rPr>
        <w:t>…...</w:t>
      </w:r>
      <w:r w:rsidR="00A37378" w:rsidRPr="00B21BEE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C5062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21BEE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C17C36" w:rsidRPr="00A37378" w:rsidRDefault="00C17C36" w:rsidP="00C17C36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sz w:val="28"/>
          <w:szCs w:val="28"/>
          <w:lang w:val="ru-RU"/>
        </w:rPr>
        <w:t>Взаимодействие ДОУ с родителями (законными представителями)</w:t>
      </w:r>
    </w:p>
    <w:p w:rsidR="00C17C36" w:rsidRPr="00A37378" w:rsidRDefault="00C17C36" w:rsidP="00C17C36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sz w:val="28"/>
          <w:szCs w:val="28"/>
          <w:lang w:val="ru-RU"/>
        </w:rPr>
        <w:t>воспитанников ……………………………………</w:t>
      </w:r>
      <w:r w:rsidR="00A37378">
        <w:rPr>
          <w:rFonts w:ascii="Times New Roman" w:hAnsi="Times New Roman" w:cs="Times New Roman"/>
          <w:sz w:val="28"/>
          <w:szCs w:val="28"/>
          <w:lang w:val="ru-RU"/>
        </w:rPr>
        <w:t>……………………</w:t>
      </w:r>
      <w:r w:rsidR="00C5062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37378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C17C36" w:rsidRPr="00A37378" w:rsidRDefault="00C17C36" w:rsidP="00C17C3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/>
          <w:bCs/>
          <w:sz w:val="28"/>
          <w:szCs w:val="28"/>
          <w:lang w:val="ru-RU"/>
        </w:rPr>
        <w:t>3.5.</w:t>
      </w:r>
      <w:r w:rsidRPr="00A37378">
        <w:rPr>
          <w:rFonts w:ascii="Times New Roman" w:hAnsi="Times New Roman" w:cs="Times New Roman"/>
          <w:sz w:val="28"/>
          <w:szCs w:val="28"/>
          <w:lang w:val="ru-RU"/>
        </w:rPr>
        <w:t>Определение возможных путей решения проблем ……………</w:t>
      </w:r>
      <w:r w:rsidR="00A37378">
        <w:rPr>
          <w:rFonts w:ascii="Times New Roman" w:hAnsi="Times New Roman" w:cs="Times New Roman"/>
          <w:sz w:val="28"/>
          <w:szCs w:val="28"/>
          <w:lang w:val="ru-RU"/>
        </w:rPr>
        <w:t>………</w:t>
      </w:r>
      <w:r w:rsidR="00C50623">
        <w:rPr>
          <w:rFonts w:ascii="Times New Roman" w:hAnsi="Times New Roman" w:cs="Times New Roman"/>
          <w:sz w:val="28"/>
          <w:szCs w:val="28"/>
          <w:lang w:val="ru-RU"/>
        </w:rPr>
        <w:t>29</w:t>
      </w:r>
    </w:p>
    <w:p w:rsidR="00C17C36" w:rsidRPr="00A37378" w:rsidRDefault="00C17C36" w:rsidP="00C17C3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 </w:t>
      </w:r>
      <w:r w:rsidRPr="00A37378">
        <w:rPr>
          <w:rFonts w:ascii="Times New Roman" w:hAnsi="Times New Roman" w:cs="Times New Roman"/>
          <w:b/>
          <w:sz w:val="28"/>
          <w:szCs w:val="28"/>
          <w:lang w:val="ru-RU"/>
        </w:rPr>
        <w:t>Концепция развития ДОУ</w:t>
      </w:r>
      <w:r w:rsidRPr="00A37378">
        <w:rPr>
          <w:rFonts w:ascii="Times New Roman" w:hAnsi="Times New Roman" w:cs="Times New Roman"/>
          <w:sz w:val="28"/>
          <w:szCs w:val="28"/>
          <w:lang w:val="ru-RU"/>
        </w:rPr>
        <w:t xml:space="preserve"> ………………..………………………</w:t>
      </w:r>
      <w:r w:rsidR="00A37378" w:rsidRPr="00A37378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C5062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37378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C17C36" w:rsidRPr="00A37378" w:rsidRDefault="00C17C36" w:rsidP="00C17C36">
      <w:pPr>
        <w:pStyle w:val="aa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4.1. Образ выпускника дошкольного </w:t>
      </w:r>
      <w:r w:rsidR="00A373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образовательного учреждения …    </w:t>
      </w:r>
      <w:r w:rsidR="00C50623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Pr="00A37378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</w:p>
    <w:p w:rsidR="00C17C36" w:rsidRPr="00A37378" w:rsidRDefault="00C17C36" w:rsidP="00C17C36">
      <w:pPr>
        <w:pStyle w:val="aa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Cs/>
          <w:sz w:val="28"/>
          <w:szCs w:val="28"/>
          <w:lang w:val="ru-RU"/>
        </w:rPr>
        <w:t>4.2. Образ педагога образо</w:t>
      </w:r>
      <w:r w:rsidR="00A373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вательного учреждения ……………………… </w:t>
      </w:r>
      <w:r w:rsidR="00C50623">
        <w:rPr>
          <w:rFonts w:ascii="Times New Roman" w:hAnsi="Times New Roman" w:cs="Times New Roman"/>
          <w:bCs/>
          <w:sz w:val="28"/>
          <w:szCs w:val="28"/>
          <w:lang w:val="ru-RU"/>
        </w:rPr>
        <w:t>34</w:t>
      </w:r>
    </w:p>
    <w:p w:rsidR="00C17C36" w:rsidRPr="00A37378" w:rsidRDefault="00C17C36" w:rsidP="00C17C36">
      <w:pPr>
        <w:pStyle w:val="aa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Cs/>
          <w:sz w:val="28"/>
          <w:szCs w:val="28"/>
          <w:lang w:val="ru-RU"/>
        </w:rPr>
        <w:t>4.3. Модель будущего детского сада (</w:t>
      </w:r>
      <w:r w:rsidR="00A373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как желаемый результат) ………   </w:t>
      </w:r>
      <w:r w:rsidR="00C50623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Pr="00A37378"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</w:p>
    <w:p w:rsidR="00C17C36" w:rsidRPr="00A37378" w:rsidRDefault="00C17C36" w:rsidP="00C17C36">
      <w:pPr>
        <w:pStyle w:val="aa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Cs/>
          <w:sz w:val="28"/>
          <w:szCs w:val="28"/>
          <w:lang w:val="ru-RU"/>
        </w:rPr>
        <w:t>4.4. Стратегия развития дошкольной</w:t>
      </w:r>
      <w:r w:rsidR="00A373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образовательной организации …   </w:t>
      </w:r>
      <w:r w:rsidR="00C50623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Pr="00A37378"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</w:p>
    <w:p w:rsidR="00C17C36" w:rsidRPr="00A37378" w:rsidRDefault="00C17C36" w:rsidP="00C17C36">
      <w:pPr>
        <w:pStyle w:val="aa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Cs/>
          <w:sz w:val="28"/>
          <w:szCs w:val="28"/>
          <w:lang w:val="ru-RU"/>
        </w:rPr>
        <w:t>4.5. Механизм реализации Программы Р</w:t>
      </w:r>
      <w:r w:rsidR="00A373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азвития …………………………  </w:t>
      </w:r>
      <w:r w:rsidR="00C50623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Pr="00A37378">
        <w:rPr>
          <w:rFonts w:ascii="Times New Roman" w:hAnsi="Times New Roman" w:cs="Times New Roman"/>
          <w:bCs/>
          <w:sz w:val="28"/>
          <w:szCs w:val="28"/>
          <w:lang w:val="ru-RU"/>
        </w:rPr>
        <w:t>8</w:t>
      </w:r>
    </w:p>
    <w:p w:rsidR="00A37378" w:rsidRPr="00A37378" w:rsidRDefault="00C17C36" w:rsidP="00C17C36">
      <w:pPr>
        <w:pStyle w:val="aa"/>
        <w:spacing w:after="120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4.6. Критерии оценки эффективности и реализации Программы Р</w:t>
      </w:r>
      <w:r w:rsidR="00A37378" w:rsidRPr="00A3737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азвития </w:t>
      </w:r>
    </w:p>
    <w:p w:rsidR="00C17C36" w:rsidRPr="00A37378" w:rsidRDefault="00C17C36" w:rsidP="00C17C36">
      <w:pPr>
        <w:pStyle w:val="aa"/>
        <w:spacing w:after="120"/>
        <w:ind w:left="567" w:hanging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ДОУ </w:t>
      </w:r>
      <w:r w:rsidR="00A3737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……………………………………………………………………………  </w:t>
      </w:r>
      <w:r w:rsidR="00C50623">
        <w:rPr>
          <w:rFonts w:ascii="Times New Roman" w:hAnsi="Times New Roman" w:cs="Times New Roman"/>
          <w:bCs/>
          <w:iCs/>
          <w:sz w:val="28"/>
          <w:szCs w:val="28"/>
          <w:lang w:val="ru-RU"/>
        </w:rPr>
        <w:t>3</w:t>
      </w:r>
      <w:r w:rsidRPr="00A37378">
        <w:rPr>
          <w:rFonts w:ascii="Times New Roman" w:hAnsi="Times New Roman" w:cs="Times New Roman"/>
          <w:bCs/>
          <w:iCs/>
          <w:sz w:val="28"/>
          <w:szCs w:val="28"/>
          <w:lang w:val="ru-RU"/>
        </w:rPr>
        <w:t>9</w:t>
      </w:r>
    </w:p>
    <w:p w:rsidR="00C17C36" w:rsidRPr="00A37378" w:rsidRDefault="00C17C36" w:rsidP="00C17C36">
      <w:pPr>
        <w:pStyle w:val="aa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/>
          <w:bCs/>
          <w:sz w:val="28"/>
          <w:szCs w:val="28"/>
          <w:lang w:val="ru-RU"/>
        </w:rPr>
        <w:t>5.  Основные направления Программы Развития ДОУ</w:t>
      </w:r>
      <w:r w:rsidRPr="00A37378">
        <w:rPr>
          <w:rFonts w:ascii="Times New Roman" w:hAnsi="Times New Roman" w:cs="Times New Roman"/>
          <w:bCs/>
          <w:sz w:val="28"/>
          <w:szCs w:val="28"/>
          <w:lang w:val="ru-RU"/>
        </w:rPr>
        <w:t>…………</w:t>
      </w:r>
      <w:r w:rsidR="00A373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..…… </w:t>
      </w:r>
      <w:r w:rsidR="00C50623">
        <w:rPr>
          <w:rFonts w:ascii="Times New Roman" w:hAnsi="Times New Roman" w:cs="Times New Roman"/>
          <w:bCs/>
          <w:sz w:val="28"/>
          <w:szCs w:val="28"/>
          <w:lang w:val="ru-RU"/>
        </w:rPr>
        <w:t>39</w:t>
      </w:r>
    </w:p>
    <w:p w:rsidR="00C17C36" w:rsidRPr="00A37378" w:rsidRDefault="00C17C36" w:rsidP="00C17C36">
      <w:pPr>
        <w:snapToGri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/>
          <w:sz w:val="28"/>
          <w:szCs w:val="28"/>
        </w:rPr>
        <w:t>I</w:t>
      </w:r>
      <w:r w:rsidRPr="00A373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этап</w:t>
      </w:r>
      <w:r w:rsidRPr="00A37378">
        <w:rPr>
          <w:rFonts w:ascii="Times New Roman" w:hAnsi="Times New Roman" w:cs="Times New Roman"/>
          <w:sz w:val="28"/>
          <w:szCs w:val="28"/>
          <w:lang w:val="ru-RU"/>
        </w:rPr>
        <w:t xml:space="preserve"> (подготовит</w:t>
      </w:r>
      <w:r w:rsidR="00A37378">
        <w:rPr>
          <w:rFonts w:ascii="Times New Roman" w:hAnsi="Times New Roman" w:cs="Times New Roman"/>
          <w:sz w:val="28"/>
          <w:szCs w:val="28"/>
          <w:lang w:val="ru-RU"/>
        </w:rPr>
        <w:t>ельный) ………………………………………………..</w:t>
      </w:r>
      <w:proofErr w:type="gramStart"/>
      <w:r w:rsidR="00A37378">
        <w:rPr>
          <w:rFonts w:ascii="Times New Roman" w:hAnsi="Times New Roman" w:cs="Times New Roman"/>
          <w:sz w:val="28"/>
          <w:szCs w:val="28"/>
          <w:lang w:val="ru-RU"/>
        </w:rPr>
        <w:t xml:space="preserve">…  </w:t>
      </w:r>
      <w:r w:rsidR="00C5062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37378">
        <w:rPr>
          <w:rFonts w:ascii="Times New Roman" w:hAnsi="Times New Roman" w:cs="Times New Roman"/>
          <w:sz w:val="28"/>
          <w:szCs w:val="28"/>
          <w:lang w:val="ru-RU"/>
        </w:rPr>
        <w:t>9</w:t>
      </w:r>
      <w:proofErr w:type="gramEnd"/>
    </w:p>
    <w:p w:rsidR="00C17C36" w:rsidRPr="00A37378" w:rsidRDefault="00C17C36" w:rsidP="00C17C36">
      <w:pPr>
        <w:snapToGri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/>
          <w:sz w:val="28"/>
          <w:szCs w:val="28"/>
        </w:rPr>
        <w:t>II</w:t>
      </w:r>
      <w:r w:rsidRPr="00A373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этап</w:t>
      </w:r>
      <w:r w:rsidRPr="00A3737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50623">
        <w:rPr>
          <w:rFonts w:ascii="Times New Roman" w:hAnsi="Times New Roman" w:cs="Times New Roman"/>
          <w:sz w:val="28"/>
          <w:szCs w:val="28"/>
          <w:lang w:val="ru-RU"/>
        </w:rPr>
        <w:t>апробирующий</w:t>
      </w:r>
      <w:r w:rsidRPr="00A37378">
        <w:rPr>
          <w:rFonts w:ascii="Times New Roman" w:hAnsi="Times New Roman" w:cs="Times New Roman"/>
          <w:sz w:val="28"/>
          <w:szCs w:val="28"/>
          <w:lang w:val="ru-RU"/>
        </w:rPr>
        <w:t>) …………………………………</w:t>
      </w:r>
      <w:r w:rsidR="00C50623">
        <w:rPr>
          <w:rFonts w:ascii="Times New Roman" w:hAnsi="Times New Roman" w:cs="Times New Roman"/>
          <w:sz w:val="28"/>
          <w:szCs w:val="28"/>
          <w:lang w:val="ru-RU"/>
        </w:rPr>
        <w:t>………...………</w:t>
      </w:r>
      <w:proofErr w:type="gramStart"/>
      <w:r w:rsidR="00C50623">
        <w:rPr>
          <w:rFonts w:ascii="Times New Roman" w:hAnsi="Times New Roman" w:cs="Times New Roman"/>
          <w:sz w:val="28"/>
          <w:szCs w:val="28"/>
          <w:lang w:val="ru-RU"/>
        </w:rPr>
        <w:t>…  41</w:t>
      </w:r>
      <w:proofErr w:type="gramEnd"/>
    </w:p>
    <w:p w:rsidR="00C17C36" w:rsidRDefault="00C17C36" w:rsidP="00C17C36">
      <w:pPr>
        <w:snapToGri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/>
          <w:sz w:val="28"/>
          <w:szCs w:val="28"/>
        </w:rPr>
        <w:t>III</w:t>
      </w:r>
      <w:r w:rsidRPr="00A373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этап</w:t>
      </w:r>
      <w:r w:rsidRPr="00A3737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50623">
        <w:rPr>
          <w:rFonts w:ascii="Times New Roman" w:hAnsi="Times New Roman" w:cs="Times New Roman"/>
          <w:sz w:val="28"/>
          <w:szCs w:val="28"/>
          <w:lang w:val="ru-RU"/>
        </w:rPr>
        <w:t>внедренческий) …………………………………………………</w:t>
      </w:r>
      <w:proofErr w:type="gramStart"/>
      <w:r w:rsidR="00C50623">
        <w:rPr>
          <w:rFonts w:ascii="Times New Roman" w:hAnsi="Times New Roman" w:cs="Times New Roman"/>
          <w:sz w:val="28"/>
          <w:szCs w:val="28"/>
          <w:lang w:val="ru-RU"/>
        </w:rPr>
        <w:t>…  44</w:t>
      </w:r>
      <w:proofErr w:type="gramEnd"/>
    </w:p>
    <w:p w:rsidR="00C50623" w:rsidRPr="00C50623" w:rsidRDefault="00C50623" w:rsidP="00C17C36">
      <w:pPr>
        <w:snapToGri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0623">
        <w:rPr>
          <w:rFonts w:ascii="Times New Roman" w:hAnsi="Times New Roman" w:cs="Times New Roman"/>
          <w:b/>
          <w:sz w:val="28"/>
          <w:szCs w:val="28"/>
        </w:rPr>
        <w:t>IV</w:t>
      </w:r>
      <w:r w:rsidRPr="00C50623">
        <w:rPr>
          <w:rFonts w:ascii="Times New Roman" w:hAnsi="Times New Roman" w:cs="Times New Roman"/>
          <w:b/>
          <w:sz w:val="28"/>
          <w:szCs w:val="28"/>
          <w:lang w:val="ru-RU"/>
        </w:rPr>
        <w:t>этап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итогово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-рефлексивный)</w:t>
      </w:r>
      <w:r w:rsidRPr="00555E2B">
        <w:rPr>
          <w:rFonts w:ascii="Times New Roman" w:hAnsi="Times New Roman"/>
          <w:sz w:val="28"/>
          <w:szCs w:val="28"/>
          <w:lang w:val="ru-RU"/>
        </w:rPr>
        <w:t>…………………………………………46</w:t>
      </w:r>
    </w:p>
    <w:p w:rsidR="00C17C36" w:rsidRPr="007929F2" w:rsidRDefault="00C17C36" w:rsidP="00C17C36">
      <w:pPr>
        <w:pStyle w:val="aa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737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Ожидаемые результаты </w:t>
      </w:r>
      <w:r w:rsidRPr="00A37378">
        <w:rPr>
          <w:rFonts w:ascii="Times New Roman" w:hAnsi="Times New Roman" w:cs="Times New Roman"/>
          <w:bCs/>
          <w:sz w:val="28"/>
          <w:szCs w:val="28"/>
          <w:lang w:val="ru-RU"/>
        </w:rPr>
        <w:t>…………………………………………………</w:t>
      </w:r>
      <w:r w:rsidR="00C50623">
        <w:rPr>
          <w:rFonts w:ascii="Times New Roman" w:hAnsi="Times New Roman" w:cs="Times New Roman"/>
          <w:bCs/>
          <w:sz w:val="28"/>
          <w:szCs w:val="28"/>
          <w:lang w:val="ru-RU"/>
        </w:rPr>
        <w:t>47</w:t>
      </w:r>
    </w:p>
    <w:p w:rsidR="007929F2" w:rsidRDefault="007929F2" w:rsidP="007929F2">
      <w:pPr>
        <w:pStyle w:val="aa"/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929F2" w:rsidRDefault="007929F2" w:rsidP="007929F2">
      <w:pPr>
        <w:pStyle w:val="aa"/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929F2" w:rsidRDefault="007929F2" w:rsidP="007929F2">
      <w:pPr>
        <w:pStyle w:val="aa"/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929F2" w:rsidRDefault="007929F2" w:rsidP="007929F2">
      <w:pPr>
        <w:pStyle w:val="aa"/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929F2" w:rsidRDefault="007929F2" w:rsidP="007929F2">
      <w:pPr>
        <w:pStyle w:val="aa"/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929F2" w:rsidRDefault="007929F2" w:rsidP="007929F2">
      <w:pPr>
        <w:pStyle w:val="aa"/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929F2" w:rsidRDefault="007929F2" w:rsidP="007929F2">
      <w:pPr>
        <w:pStyle w:val="aa"/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929F2" w:rsidRDefault="007929F2" w:rsidP="007929F2">
      <w:pPr>
        <w:pStyle w:val="aa"/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929F2" w:rsidRPr="007929F2" w:rsidRDefault="007929F2" w:rsidP="007929F2">
      <w:pPr>
        <w:pStyle w:val="aa"/>
        <w:spacing w:after="120"/>
        <w:ind w:firstLine="567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7929F2">
        <w:rPr>
          <w:rFonts w:ascii="Times New Roman" w:hAnsi="Times New Roman" w:cs="Times New Roman"/>
          <w:b/>
          <w:sz w:val="32"/>
          <w:lang w:val="ru-RU"/>
        </w:rPr>
        <w:t>Введение</w:t>
      </w:r>
    </w:p>
    <w:p w:rsidR="007929F2" w:rsidRPr="008D60E1" w:rsidRDefault="007929F2" w:rsidP="007929F2">
      <w:pPr>
        <w:pStyle w:val="aa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0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Развитие </w:t>
      </w:r>
      <w:r w:rsidRPr="008D60E1">
        <w:rPr>
          <w:rFonts w:ascii="Times New Roman" w:hAnsi="Times New Roman" w:cs="Times New Roman"/>
          <w:sz w:val="28"/>
          <w:szCs w:val="28"/>
          <w:lang w:val="ru-RU"/>
        </w:rPr>
        <w:t>- это целенаправленный, закономерный, непрерывный и необратимый процесс перехода учреждения в качественно новое состояние, характеризующееся разно</w:t>
      </w:r>
      <w:r w:rsidR="002E6BE3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8D60E1">
        <w:rPr>
          <w:rFonts w:ascii="Times New Roman" w:hAnsi="Times New Roman" w:cs="Times New Roman"/>
          <w:sz w:val="28"/>
          <w:szCs w:val="28"/>
          <w:lang w:val="ru-RU"/>
        </w:rPr>
        <w:t>уровневой организацией, инновационной направленностью и постоянно увеличивающимся потенциалом роста. Этот процесс сложный и длительный, требующий организации, согласованности действий всех сотрудников учреждения, контроля над промежуточными результатами.</w:t>
      </w:r>
    </w:p>
    <w:p w:rsidR="007929F2" w:rsidRPr="008D60E1" w:rsidRDefault="008D60E1" w:rsidP="007929F2">
      <w:pPr>
        <w:pStyle w:val="aa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развития МБ</w:t>
      </w:r>
      <w:r w:rsidR="007929F2" w:rsidRPr="008D60E1">
        <w:rPr>
          <w:rFonts w:ascii="Times New Roman" w:hAnsi="Times New Roman" w:cs="Times New Roman"/>
          <w:sz w:val="28"/>
          <w:szCs w:val="28"/>
          <w:lang w:val="ru-RU"/>
        </w:rPr>
        <w:t>ДОУ (далее Программа) - это система действий для достижения желаемого результата развития учреждения. Программа направлена на повышение качества воспитани</w:t>
      </w:r>
      <w:r>
        <w:rPr>
          <w:rFonts w:ascii="Times New Roman" w:hAnsi="Times New Roman" w:cs="Times New Roman"/>
          <w:sz w:val="28"/>
          <w:szCs w:val="28"/>
          <w:lang w:val="ru-RU"/>
        </w:rPr>
        <w:t>я и обучения в МБ</w:t>
      </w:r>
      <w:r w:rsidR="007929F2" w:rsidRPr="008D60E1">
        <w:rPr>
          <w:rFonts w:ascii="Times New Roman" w:hAnsi="Times New Roman" w:cs="Times New Roman"/>
          <w:sz w:val="28"/>
          <w:szCs w:val="28"/>
          <w:lang w:val="ru-RU"/>
        </w:rPr>
        <w:t xml:space="preserve">ДОУ </w:t>
      </w:r>
      <w:r>
        <w:rPr>
          <w:rFonts w:ascii="Times New Roman" w:hAnsi="Times New Roman" w:cs="Times New Roman"/>
          <w:sz w:val="28"/>
          <w:szCs w:val="28"/>
          <w:lang w:val="ru-RU"/>
        </w:rPr>
        <w:t>«Детский сад №</w:t>
      </w:r>
      <w:r w:rsidR="002E6BE3">
        <w:rPr>
          <w:rFonts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2E6BE3">
        <w:rPr>
          <w:rFonts w:ascii="Times New Roman" w:hAnsi="Times New Roman" w:cs="Times New Roman"/>
          <w:sz w:val="28"/>
          <w:szCs w:val="28"/>
          <w:lang w:val="ru-RU"/>
        </w:rPr>
        <w:t>Василек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929F2" w:rsidRPr="008D60E1">
        <w:rPr>
          <w:rFonts w:ascii="Times New Roman" w:hAnsi="Times New Roman" w:cs="Times New Roman"/>
          <w:sz w:val="28"/>
          <w:szCs w:val="28"/>
          <w:lang w:val="ru-RU"/>
        </w:rPr>
        <w:t xml:space="preserve"> и предполагает активное участие всех участников педагогического процесса в ее реализации - руководителей образовательной организации, педагогов, детей и их родителей.</w:t>
      </w:r>
    </w:p>
    <w:p w:rsidR="007929F2" w:rsidRPr="008D60E1" w:rsidRDefault="007929F2" w:rsidP="007929F2">
      <w:pPr>
        <w:pStyle w:val="Default"/>
        <w:jc w:val="center"/>
        <w:rPr>
          <w:color w:val="auto"/>
          <w:sz w:val="28"/>
          <w:szCs w:val="28"/>
        </w:rPr>
      </w:pPr>
      <w:r w:rsidRPr="008D60E1">
        <w:rPr>
          <w:b/>
          <w:bCs/>
          <w:i/>
          <w:iCs/>
          <w:color w:val="auto"/>
          <w:sz w:val="28"/>
          <w:szCs w:val="28"/>
        </w:rPr>
        <w:t>Основное предназначение программы</w:t>
      </w:r>
    </w:p>
    <w:p w:rsidR="007929F2" w:rsidRPr="008D60E1" w:rsidRDefault="007929F2" w:rsidP="007929F2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8"/>
          <w:szCs w:val="28"/>
        </w:rPr>
      </w:pPr>
      <w:r w:rsidRPr="008D60E1">
        <w:rPr>
          <w:color w:val="auto"/>
          <w:sz w:val="28"/>
          <w:szCs w:val="28"/>
        </w:rPr>
        <w:t xml:space="preserve">Определение факторов, затрудняющих реализацию образовательной деятельности ДОУ, и факторов, представляющих большие возможности для достижения поставленных целей развития ДОУ. </w:t>
      </w:r>
    </w:p>
    <w:p w:rsidR="007929F2" w:rsidRPr="008D60E1" w:rsidRDefault="007929F2" w:rsidP="007929F2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8"/>
          <w:szCs w:val="28"/>
        </w:rPr>
      </w:pPr>
      <w:r w:rsidRPr="008D60E1">
        <w:rPr>
          <w:color w:val="auto"/>
          <w:sz w:val="28"/>
          <w:szCs w:val="28"/>
        </w:rPr>
        <w:t xml:space="preserve">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здоровья, а так же на оказание качественной коррекционной помощи детям, имеющим нарушения в речевом и психическом развитии. </w:t>
      </w:r>
    </w:p>
    <w:p w:rsidR="007929F2" w:rsidRPr="008D60E1" w:rsidRDefault="007929F2" w:rsidP="007929F2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8"/>
          <w:szCs w:val="28"/>
        </w:rPr>
      </w:pPr>
      <w:r w:rsidRPr="008D60E1">
        <w:rPr>
          <w:color w:val="auto"/>
          <w:sz w:val="28"/>
          <w:szCs w:val="28"/>
        </w:rPr>
        <w:t xml:space="preserve">Определение направлений и содержания инновационной деятельности учреждения. </w:t>
      </w:r>
    </w:p>
    <w:p w:rsidR="007929F2" w:rsidRPr="008D60E1" w:rsidRDefault="007929F2" w:rsidP="007929F2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8"/>
          <w:szCs w:val="28"/>
        </w:rPr>
      </w:pPr>
      <w:r w:rsidRPr="008D60E1">
        <w:rPr>
          <w:color w:val="auto"/>
          <w:sz w:val="28"/>
          <w:szCs w:val="28"/>
        </w:rPr>
        <w:t xml:space="preserve"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ДОУ. </w:t>
      </w:r>
    </w:p>
    <w:p w:rsidR="007929F2" w:rsidRPr="008D60E1" w:rsidRDefault="007929F2" w:rsidP="007929F2">
      <w:pPr>
        <w:pStyle w:val="Default"/>
        <w:numPr>
          <w:ilvl w:val="0"/>
          <w:numId w:val="3"/>
        </w:numPr>
        <w:spacing w:after="120"/>
        <w:ind w:left="0" w:firstLine="426"/>
        <w:jc w:val="both"/>
        <w:rPr>
          <w:color w:val="auto"/>
          <w:sz w:val="28"/>
          <w:szCs w:val="28"/>
        </w:rPr>
      </w:pPr>
      <w:r w:rsidRPr="008D60E1">
        <w:rPr>
          <w:color w:val="auto"/>
          <w:sz w:val="28"/>
          <w:szCs w:val="28"/>
        </w:rPr>
        <w:t xml:space="preserve">Обеспечение условий для непрерывного повышения профессионализма всех субъектов образовательной и коррекционно-образовательной деятельности ДОУ. </w:t>
      </w:r>
    </w:p>
    <w:p w:rsidR="007929F2" w:rsidRPr="008D60E1" w:rsidRDefault="007929F2" w:rsidP="007929F2">
      <w:pPr>
        <w:pStyle w:val="Default"/>
        <w:jc w:val="center"/>
        <w:rPr>
          <w:color w:val="auto"/>
          <w:sz w:val="28"/>
          <w:szCs w:val="28"/>
        </w:rPr>
      </w:pPr>
      <w:r w:rsidRPr="008D60E1">
        <w:rPr>
          <w:b/>
          <w:bCs/>
          <w:i/>
          <w:iCs/>
          <w:color w:val="auto"/>
          <w:sz w:val="28"/>
          <w:szCs w:val="28"/>
        </w:rPr>
        <w:t>Качественные характеристики программы</w:t>
      </w:r>
    </w:p>
    <w:p w:rsidR="007929F2" w:rsidRPr="008D60E1" w:rsidRDefault="007929F2" w:rsidP="007929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D60E1">
        <w:rPr>
          <w:b/>
          <w:bCs/>
          <w:color w:val="auto"/>
          <w:sz w:val="28"/>
          <w:szCs w:val="28"/>
        </w:rPr>
        <w:t xml:space="preserve">Актуальность </w:t>
      </w:r>
      <w:r w:rsidRPr="008D60E1">
        <w:rPr>
          <w:color w:val="auto"/>
          <w:sz w:val="28"/>
          <w:szCs w:val="28"/>
        </w:rPr>
        <w:t xml:space="preserve">- программа ориентирована на решение наиболее значимых проблем для будущей (перспективной) системы образовательного и коррекционно-образовательного процесса детского сада. </w:t>
      </w:r>
    </w:p>
    <w:p w:rsidR="007929F2" w:rsidRPr="008D60E1" w:rsidRDefault="002E6BE3" w:rsidP="007929F2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Прогнос</w:t>
      </w:r>
      <w:r w:rsidR="007929F2" w:rsidRPr="008D60E1">
        <w:rPr>
          <w:b/>
          <w:bCs/>
          <w:color w:val="auto"/>
          <w:sz w:val="28"/>
          <w:szCs w:val="28"/>
        </w:rPr>
        <w:t>тичность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 w:rsidR="007929F2" w:rsidRPr="008D60E1">
        <w:rPr>
          <w:color w:val="auto"/>
          <w:sz w:val="28"/>
          <w:szCs w:val="28"/>
        </w:rPr>
        <w:t xml:space="preserve">- данная программа отражает в своих целях и планируемых действиях не только настоящие, но и будущие требования к дошкольному учреждению. Наряду с этим просчитываются и риски, 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реализоваться. </w:t>
      </w:r>
    </w:p>
    <w:p w:rsidR="007929F2" w:rsidRPr="008D60E1" w:rsidRDefault="007929F2" w:rsidP="007929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D60E1">
        <w:rPr>
          <w:b/>
          <w:bCs/>
          <w:color w:val="auto"/>
          <w:sz w:val="28"/>
          <w:szCs w:val="28"/>
        </w:rPr>
        <w:t xml:space="preserve">Рациональность </w:t>
      </w:r>
      <w:r w:rsidRPr="008D60E1">
        <w:rPr>
          <w:color w:val="auto"/>
          <w:sz w:val="28"/>
          <w:szCs w:val="28"/>
        </w:rPr>
        <w:t xml:space="preserve">- программой определены цели и способы получения максимально возможных результатов. </w:t>
      </w:r>
    </w:p>
    <w:p w:rsidR="007929F2" w:rsidRPr="008D60E1" w:rsidRDefault="007929F2" w:rsidP="007929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D60E1">
        <w:rPr>
          <w:b/>
          <w:bCs/>
          <w:color w:val="auto"/>
          <w:sz w:val="28"/>
          <w:szCs w:val="28"/>
        </w:rPr>
        <w:lastRenderedPageBreak/>
        <w:t xml:space="preserve">Реалистичность </w:t>
      </w:r>
      <w:r w:rsidRPr="008D60E1">
        <w:rPr>
          <w:color w:val="auto"/>
          <w:sz w:val="28"/>
          <w:szCs w:val="28"/>
        </w:rPr>
        <w:t xml:space="preserve">- программа призвана обеспечить соответствие между желаемым и возможным, т.е. между целями программы и средствами их достижений. </w:t>
      </w:r>
    </w:p>
    <w:p w:rsidR="007929F2" w:rsidRPr="008D60E1" w:rsidRDefault="007929F2" w:rsidP="007929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D60E1">
        <w:rPr>
          <w:b/>
          <w:bCs/>
          <w:color w:val="auto"/>
          <w:sz w:val="28"/>
          <w:szCs w:val="28"/>
        </w:rPr>
        <w:t xml:space="preserve">Целостность </w:t>
      </w:r>
      <w:r w:rsidRPr="008D60E1">
        <w:rPr>
          <w:color w:val="auto"/>
          <w:sz w:val="28"/>
          <w:szCs w:val="28"/>
        </w:rPr>
        <w:t xml:space="preserve">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7929F2" w:rsidRPr="008D60E1" w:rsidRDefault="007929F2" w:rsidP="007929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D60E1">
        <w:rPr>
          <w:b/>
          <w:bCs/>
          <w:color w:val="auto"/>
          <w:sz w:val="28"/>
          <w:szCs w:val="28"/>
        </w:rPr>
        <w:t xml:space="preserve">Контролируемость </w:t>
      </w:r>
      <w:r w:rsidRPr="008D60E1">
        <w:rPr>
          <w:color w:val="auto"/>
          <w:sz w:val="28"/>
          <w:szCs w:val="28"/>
        </w:rPr>
        <w:t>- в программе определены конечные и промежуточные цели и задачи, которые являются измеримыми, сформулированы критерии оценки результатов развития ДОУ.</w:t>
      </w:r>
    </w:p>
    <w:p w:rsidR="007929F2" w:rsidRPr="008D60E1" w:rsidRDefault="007929F2" w:rsidP="007929F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D60E1">
        <w:rPr>
          <w:b/>
          <w:bCs/>
          <w:color w:val="auto"/>
          <w:sz w:val="28"/>
          <w:szCs w:val="28"/>
        </w:rPr>
        <w:t xml:space="preserve">Нормативно-правовая адекватность </w:t>
      </w:r>
      <w:r w:rsidRPr="008D60E1">
        <w:rPr>
          <w:color w:val="auto"/>
          <w:sz w:val="28"/>
          <w:szCs w:val="28"/>
        </w:rPr>
        <w:t xml:space="preserve">- соотнесение целей программы и планируемых способов их достижения с законодательством федерального, регионального и местного уровней. </w:t>
      </w:r>
    </w:p>
    <w:p w:rsidR="007929F2" w:rsidRPr="008D60E1" w:rsidRDefault="007929F2" w:rsidP="007929F2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0E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Индивидуальность </w:t>
      </w:r>
      <w:r w:rsidRPr="008D60E1">
        <w:rPr>
          <w:rFonts w:ascii="Times New Roman" w:hAnsi="Times New Roman" w:cs="Times New Roman"/>
          <w:sz w:val="28"/>
          <w:szCs w:val="28"/>
          <w:lang w:val="ru-RU"/>
        </w:rPr>
        <w:t>- программа нацелена на решение специфических (не глобальных) проблем ДОУ при максимальном учете и отражении особенностей детского сада, запросов и потенциальных возможностей педагогического коллектива, социума и родителей.</w:t>
      </w:r>
    </w:p>
    <w:p w:rsidR="007929F2" w:rsidRPr="008D60E1" w:rsidRDefault="007929F2" w:rsidP="007929F2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0E1">
        <w:rPr>
          <w:rFonts w:ascii="Times New Roman" w:hAnsi="Times New Roman" w:cs="Times New Roman"/>
          <w:sz w:val="28"/>
          <w:szCs w:val="28"/>
          <w:lang w:val="ru-RU"/>
        </w:rPr>
        <w:t>Работа над Программой развития состояла из нескольких этапов:</w:t>
      </w:r>
    </w:p>
    <w:p w:rsidR="007929F2" w:rsidRPr="008D60E1" w:rsidRDefault="007929F2" w:rsidP="007929F2">
      <w:pPr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0E1">
        <w:rPr>
          <w:rFonts w:ascii="Times New Roman" w:hAnsi="Times New Roman" w:cs="Times New Roman"/>
          <w:b/>
          <w:sz w:val="28"/>
          <w:szCs w:val="28"/>
          <w:lang w:val="ru-RU"/>
        </w:rPr>
        <w:t>анализ внешней среды</w:t>
      </w:r>
      <w:r w:rsidRPr="008D60E1">
        <w:rPr>
          <w:rFonts w:ascii="Times New Roman" w:hAnsi="Times New Roman" w:cs="Times New Roman"/>
          <w:sz w:val="28"/>
          <w:szCs w:val="28"/>
          <w:lang w:val="ru-RU"/>
        </w:rPr>
        <w:t xml:space="preserve"> (тенденций социально-экономического развития общества, образовательной политики федерального и регионального уровня,  социального заказа микросоциума), формулирование консолидированного социального заказа дошкольному образованию;</w:t>
      </w:r>
    </w:p>
    <w:p w:rsidR="007929F2" w:rsidRPr="008D60E1" w:rsidRDefault="007929F2" w:rsidP="007929F2">
      <w:pPr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0E1">
        <w:rPr>
          <w:rFonts w:ascii="Times New Roman" w:hAnsi="Times New Roman" w:cs="Times New Roman"/>
          <w:b/>
          <w:sz w:val="28"/>
          <w:szCs w:val="28"/>
          <w:lang w:val="ru-RU"/>
        </w:rPr>
        <w:t>анализ внутренней среды</w:t>
      </w:r>
      <w:r w:rsidRPr="008D60E1">
        <w:rPr>
          <w:rFonts w:ascii="Times New Roman" w:hAnsi="Times New Roman" w:cs="Times New Roman"/>
          <w:sz w:val="28"/>
          <w:szCs w:val="28"/>
          <w:lang w:val="ru-RU"/>
        </w:rPr>
        <w:t xml:space="preserve"> (соответствие деятельности ДОУ социальному заказу, т.е. выявление сильных и слабых сторон);</w:t>
      </w:r>
    </w:p>
    <w:p w:rsidR="007929F2" w:rsidRPr="008D60E1" w:rsidRDefault="007929F2" w:rsidP="007929F2">
      <w:pPr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0E1">
        <w:rPr>
          <w:rFonts w:ascii="Times New Roman" w:hAnsi="Times New Roman" w:cs="Times New Roman"/>
          <w:b/>
          <w:sz w:val="28"/>
          <w:szCs w:val="28"/>
          <w:lang w:val="ru-RU"/>
        </w:rPr>
        <w:t>разработка концепции образовательного учреждения</w:t>
      </w:r>
      <w:r w:rsidRPr="008D60E1">
        <w:rPr>
          <w:rFonts w:ascii="Times New Roman" w:hAnsi="Times New Roman" w:cs="Times New Roman"/>
          <w:sz w:val="28"/>
          <w:szCs w:val="28"/>
          <w:lang w:val="ru-RU"/>
        </w:rPr>
        <w:t xml:space="preserve"> (миссии и философии ДОУ,  образ педагога,  образ  выпускника ДОУ);</w:t>
      </w:r>
    </w:p>
    <w:p w:rsidR="007929F2" w:rsidRPr="008D60E1" w:rsidRDefault="007929F2" w:rsidP="007929F2">
      <w:pPr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60E1">
        <w:rPr>
          <w:rFonts w:ascii="Times New Roman" w:hAnsi="Times New Roman" w:cs="Times New Roman"/>
          <w:b/>
          <w:sz w:val="28"/>
          <w:szCs w:val="28"/>
          <w:lang w:val="ru-RU"/>
        </w:rPr>
        <w:t>определение стратегических целей и задач;</w:t>
      </w:r>
    </w:p>
    <w:p w:rsidR="007929F2" w:rsidRPr="009F0EF4" w:rsidRDefault="007929F2" w:rsidP="007929F2">
      <w:pPr>
        <w:numPr>
          <w:ilvl w:val="0"/>
          <w:numId w:val="4"/>
        </w:numPr>
        <w:spacing w:after="120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D60E1">
        <w:rPr>
          <w:rFonts w:ascii="Times New Roman" w:hAnsi="Times New Roman" w:cs="Times New Roman"/>
          <w:b/>
          <w:sz w:val="28"/>
          <w:szCs w:val="28"/>
        </w:rPr>
        <w:t>разработка</w:t>
      </w:r>
      <w:proofErr w:type="spellEnd"/>
      <w:proofErr w:type="gramEnd"/>
      <w:r w:rsidR="00F927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D60E1">
        <w:rPr>
          <w:rFonts w:ascii="Times New Roman" w:hAnsi="Times New Roman" w:cs="Times New Roman"/>
          <w:b/>
          <w:sz w:val="28"/>
          <w:szCs w:val="28"/>
        </w:rPr>
        <w:t>социально-педагогических</w:t>
      </w:r>
      <w:proofErr w:type="spellEnd"/>
      <w:r w:rsidR="00F927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D60E1">
        <w:rPr>
          <w:rFonts w:ascii="Times New Roman" w:hAnsi="Times New Roman" w:cs="Times New Roman"/>
          <w:b/>
          <w:sz w:val="28"/>
          <w:szCs w:val="28"/>
        </w:rPr>
        <w:t>проектов</w:t>
      </w:r>
      <w:proofErr w:type="spellEnd"/>
      <w:r w:rsidRPr="008D60E1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9F0EF4" w:rsidRDefault="009F0EF4" w:rsidP="009F0EF4">
      <w:pPr>
        <w:spacing w:after="120"/>
        <w:ind w:left="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EF4" w:rsidRDefault="009F0EF4" w:rsidP="009F0EF4">
      <w:pPr>
        <w:spacing w:after="120"/>
        <w:ind w:left="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EF4" w:rsidRDefault="009F0EF4" w:rsidP="009F0EF4">
      <w:pPr>
        <w:spacing w:after="120"/>
        <w:ind w:left="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EF4" w:rsidRDefault="009F0EF4" w:rsidP="009F0EF4">
      <w:pPr>
        <w:spacing w:after="120"/>
        <w:ind w:left="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EF4" w:rsidRDefault="009F0EF4" w:rsidP="009F0EF4">
      <w:pPr>
        <w:spacing w:after="120"/>
        <w:ind w:left="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EF4" w:rsidRDefault="009F0EF4" w:rsidP="009F0EF4">
      <w:pPr>
        <w:spacing w:after="120"/>
        <w:ind w:left="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EF4" w:rsidRDefault="009F0EF4" w:rsidP="009F0EF4">
      <w:pPr>
        <w:spacing w:after="120"/>
        <w:ind w:left="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EF4" w:rsidRDefault="009F0EF4" w:rsidP="009F0EF4">
      <w:pPr>
        <w:spacing w:after="120"/>
        <w:ind w:left="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5E2D" w:rsidRDefault="009A5E2D" w:rsidP="009F0EF4">
      <w:pPr>
        <w:pStyle w:val="aa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5E2D" w:rsidRDefault="009A5E2D" w:rsidP="009F0EF4">
      <w:pPr>
        <w:pStyle w:val="aa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5E2D" w:rsidRDefault="009A5E2D" w:rsidP="009F0EF4">
      <w:pPr>
        <w:pStyle w:val="aa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EF4" w:rsidRPr="009F0EF4" w:rsidRDefault="009F0EF4" w:rsidP="009F0EF4">
      <w:pPr>
        <w:pStyle w:val="aa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F0EF4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proofErr w:type="spellEnd"/>
      <w:r w:rsidRPr="009F0EF4">
        <w:rPr>
          <w:rFonts w:ascii="Times New Roman" w:hAnsi="Times New Roman" w:cs="Times New Roman"/>
          <w:b/>
          <w:sz w:val="28"/>
          <w:szCs w:val="28"/>
        </w:rPr>
        <w:t xml:space="preserve"> 1.</w:t>
      </w:r>
      <w:proofErr w:type="gramEnd"/>
      <w:r w:rsidRPr="009F0E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0EF4">
        <w:rPr>
          <w:rFonts w:ascii="Times New Roman" w:hAnsi="Times New Roman" w:cs="Times New Roman"/>
          <w:b/>
          <w:sz w:val="28"/>
          <w:szCs w:val="28"/>
        </w:rPr>
        <w:t>Паспорт</w:t>
      </w:r>
      <w:proofErr w:type="spellEnd"/>
      <w:r w:rsidR="00F927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F0EF4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spellEnd"/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9"/>
        <w:gridCol w:w="2274"/>
        <w:gridCol w:w="6839"/>
      </w:tblGrid>
      <w:tr w:rsidR="009F0EF4" w:rsidRPr="00CC28C5" w:rsidTr="006F7F9B">
        <w:trPr>
          <w:trHeight w:val="1010"/>
        </w:trPr>
        <w:tc>
          <w:tcPr>
            <w:tcW w:w="669" w:type="dxa"/>
            <w:shd w:val="clear" w:color="auto" w:fill="auto"/>
            <w:hideMark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4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  <w:tc>
          <w:tcPr>
            <w:tcW w:w="2274" w:type="dxa"/>
            <w:shd w:val="clear" w:color="auto" w:fill="auto"/>
            <w:hideMark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НаименованиеПрограммы</w:t>
            </w:r>
            <w:proofErr w:type="spellEnd"/>
          </w:p>
        </w:tc>
        <w:tc>
          <w:tcPr>
            <w:tcW w:w="6839" w:type="dxa"/>
            <w:shd w:val="clear" w:color="auto" w:fill="auto"/>
            <w:hideMark/>
          </w:tcPr>
          <w:p w:rsidR="009F0EF4" w:rsidRPr="009F0EF4" w:rsidRDefault="009F0EF4" w:rsidP="009F0EF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 xml:space="preserve">Программа развития муниципального бюджетного дошкольного образовательного учреждения «Детский сад № </w:t>
            </w:r>
            <w:r w:rsidR="00E3484C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22</w:t>
            </w:r>
            <w:r w:rsidRPr="009F0EF4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 xml:space="preserve"> «</w:t>
            </w:r>
            <w:r w:rsidR="00E3484C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Василек</w:t>
            </w:r>
            <w:r w:rsidRPr="009F0EF4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»</w:t>
            </w:r>
          </w:p>
        </w:tc>
      </w:tr>
      <w:tr w:rsidR="009F0EF4" w:rsidRPr="009F0EF4" w:rsidTr="006F7F9B">
        <w:trPr>
          <w:trHeight w:val="699"/>
        </w:trPr>
        <w:tc>
          <w:tcPr>
            <w:tcW w:w="669" w:type="dxa"/>
            <w:shd w:val="clear" w:color="auto" w:fill="auto"/>
            <w:hideMark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2.</w:t>
            </w:r>
          </w:p>
        </w:tc>
        <w:tc>
          <w:tcPr>
            <w:tcW w:w="2274" w:type="dxa"/>
            <w:shd w:val="clear" w:color="auto" w:fill="auto"/>
            <w:hideMark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Основания</w:t>
            </w:r>
            <w:proofErr w:type="spellEnd"/>
            <w:r w:rsidR="00F92757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для</w:t>
            </w:r>
            <w:proofErr w:type="spellEnd"/>
            <w:r w:rsidR="00F92757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разработки</w:t>
            </w:r>
            <w:proofErr w:type="spellEnd"/>
            <w:r w:rsidR="00F92757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39" w:type="dxa"/>
            <w:shd w:val="clear" w:color="auto" w:fill="auto"/>
            <w:hideMark/>
          </w:tcPr>
          <w:p w:rsidR="009F0EF4" w:rsidRPr="009F0EF4" w:rsidRDefault="009F0EF4" w:rsidP="006F7F9B">
            <w:pPr>
              <w:tabs>
                <w:tab w:val="left" w:pos="317"/>
              </w:tabs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Нормативно-правовые документы федерального, регионального, муниципального уровней:</w:t>
            </w:r>
          </w:p>
          <w:p w:rsidR="009F0EF4" w:rsidRPr="009F0EF4" w:rsidRDefault="009F0EF4" w:rsidP="009F0EF4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Конвенция</w:t>
            </w:r>
            <w:proofErr w:type="spellEnd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правах</w:t>
            </w:r>
            <w:proofErr w:type="spellEnd"/>
            <w:r w:rsidR="00F92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spellEnd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0EF4" w:rsidRPr="009F0EF4" w:rsidRDefault="009F0EF4" w:rsidP="009F0EF4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Конституция</w:t>
            </w:r>
            <w:proofErr w:type="spellEnd"/>
            <w:r w:rsidR="00F92757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Российской</w:t>
            </w:r>
            <w:proofErr w:type="spellEnd"/>
            <w:r w:rsidR="00F92757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Федерации</w:t>
            </w:r>
            <w:proofErr w:type="spellEnd"/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;</w:t>
            </w:r>
          </w:p>
          <w:p w:rsidR="009F0EF4" w:rsidRPr="009F0EF4" w:rsidRDefault="009F0EF4" w:rsidP="009F0EF4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Федеральный закон от 29 декабря 2012 года № 273-ФЗ «Об образовании» в Российской Федерации; </w:t>
            </w:r>
          </w:p>
          <w:p w:rsidR="009F0EF4" w:rsidRPr="009F0EF4" w:rsidRDefault="009F0EF4" w:rsidP="009F0EF4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«Санитарно-эпидемиологические требования к устройству, содержанию и организации режима работы в дошкольных образовательных организациях». </w:t>
            </w:r>
            <w:proofErr w:type="spellStart"/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СанПин</w:t>
            </w:r>
            <w:proofErr w:type="spellEnd"/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2.4.1.</w:t>
            </w:r>
            <w:r w:rsidR="00610132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3049</w:t>
            </w:r>
            <w:r w:rsidR="0061013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-1</w:t>
            </w:r>
            <w:r w:rsidR="00610132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3</w:t>
            </w: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;</w:t>
            </w:r>
          </w:p>
          <w:p w:rsidR="009F0EF4" w:rsidRPr="009F0EF4" w:rsidRDefault="009F0EF4" w:rsidP="009F0EF4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Приказ Министерства образования и науки РФ от 30.08.2013 г. № 1014 «Об утверждении Порядка организации  и осуществления образовательной деятельности  по основным  общеобразовательным программам – образовательным программам дошкольного образования»</w:t>
            </w:r>
          </w:p>
          <w:p w:rsidR="009F0EF4" w:rsidRPr="009F0EF4" w:rsidRDefault="009F0EF4" w:rsidP="009F0EF4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ФГОС ДО утвержденный приказом № 1155 от 17.10.2013 г.</w:t>
            </w:r>
            <w:proofErr w:type="gramEnd"/>
          </w:p>
          <w:p w:rsidR="009F0EF4" w:rsidRPr="009F0EF4" w:rsidRDefault="009F0EF4" w:rsidP="009F0EF4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proofErr w:type="spellEnd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 xml:space="preserve"> МБДОУ.</w:t>
            </w:r>
          </w:p>
        </w:tc>
      </w:tr>
      <w:tr w:rsidR="009F0EF4" w:rsidRPr="00CC28C5" w:rsidTr="006F7F9B">
        <w:trPr>
          <w:trHeight w:val="679"/>
        </w:trPr>
        <w:tc>
          <w:tcPr>
            <w:tcW w:w="669" w:type="dxa"/>
            <w:shd w:val="clear" w:color="auto" w:fill="auto"/>
            <w:hideMark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3.</w:t>
            </w:r>
          </w:p>
        </w:tc>
        <w:tc>
          <w:tcPr>
            <w:tcW w:w="2274" w:type="dxa"/>
            <w:shd w:val="clear" w:color="auto" w:fill="auto"/>
            <w:hideMark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Социальный</w:t>
            </w:r>
            <w:proofErr w:type="spellEnd"/>
            <w:r w:rsidR="00F92757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заказ</w:t>
            </w:r>
            <w:proofErr w:type="spellEnd"/>
          </w:p>
        </w:tc>
        <w:tc>
          <w:tcPr>
            <w:tcW w:w="6839" w:type="dxa"/>
            <w:shd w:val="clear" w:color="auto" w:fill="auto"/>
            <w:hideMark/>
          </w:tcPr>
          <w:p w:rsidR="009F0EF4" w:rsidRPr="009F0EF4" w:rsidRDefault="009F0EF4" w:rsidP="006F7F9B">
            <w:pPr>
              <w:pStyle w:val="ac"/>
              <w:ind w:left="68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Качественный присмотр и уход за детьми.</w:t>
            </w:r>
          </w:p>
          <w:p w:rsidR="009F0EF4" w:rsidRPr="009F0EF4" w:rsidRDefault="009F0EF4" w:rsidP="006F7F9B">
            <w:pPr>
              <w:pStyle w:val="ac"/>
              <w:ind w:left="68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Качественное дошкольное образование (предоставление муниципальных услуг) – реализация основной программы дошкольного образования.</w:t>
            </w:r>
          </w:p>
          <w:p w:rsidR="009F0EF4" w:rsidRPr="009F0EF4" w:rsidRDefault="009F0EF4" w:rsidP="006F7F9B">
            <w:pPr>
              <w:pStyle w:val="ac"/>
              <w:ind w:left="68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Сохранение и укрепление здоровья детей, создание </w:t>
            </w: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здоровьесберегающих</w:t>
            </w:r>
            <w:proofErr w:type="spellEnd"/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условий.</w:t>
            </w:r>
          </w:p>
          <w:p w:rsidR="009F0EF4" w:rsidRPr="009F0EF4" w:rsidRDefault="009F0EF4" w:rsidP="006F7F9B">
            <w:pPr>
              <w:pStyle w:val="ac"/>
              <w:ind w:left="68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Предшкольная</w:t>
            </w:r>
            <w:proofErr w:type="spellEnd"/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подготовка.</w:t>
            </w:r>
          </w:p>
          <w:p w:rsidR="009F0EF4" w:rsidRPr="009F0EF4" w:rsidRDefault="009F0EF4" w:rsidP="006F7F9B">
            <w:pPr>
              <w:pStyle w:val="ac"/>
              <w:ind w:left="68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Повышение эффективности расходов ресурсов. </w:t>
            </w:r>
          </w:p>
        </w:tc>
      </w:tr>
      <w:tr w:rsidR="009F0EF4" w:rsidRPr="009F0EF4" w:rsidTr="006F7F9B">
        <w:trPr>
          <w:trHeight w:val="1079"/>
        </w:trPr>
        <w:tc>
          <w:tcPr>
            <w:tcW w:w="669" w:type="dxa"/>
            <w:shd w:val="clear" w:color="auto" w:fill="auto"/>
            <w:hideMark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4.</w:t>
            </w:r>
          </w:p>
        </w:tc>
        <w:tc>
          <w:tcPr>
            <w:tcW w:w="2274" w:type="dxa"/>
            <w:shd w:val="clear" w:color="auto" w:fill="auto"/>
            <w:hideMark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Основные</w:t>
            </w:r>
            <w:proofErr w:type="spellEnd"/>
            <w:r w:rsidR="00F92757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разработчики</w:t>
            </w:r>
            <w:proofErr w:type="spellEnd"/>
            <w:r w:rsidR="00F92757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39" w:type="dxa"/>
            <w:shd w:val="clear" w:color="auto" w:fill="auto"/>
            <w:hideMark/>
          </w:tcPr>
          <w:p w:rsidR="009F0EF4" w:rsidRPr="009F0EF4" w:rsidRDefault="009F0EF4" w:rsidP="006F7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spellEnd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proofErr w:type="spellEnd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 xml:space="preserve"> ДОУ </w:t>
            </w:r>
          </w:p>
        </w:tc>
      </w:tr>
      <w:tr w:rsidR="009F0EF4" w:rsidRPr="009F0EF4" w:rsidTr="006F7F9B">
        <w:trPr>
          <w:trHeight w:val="1026"/>
        </w:trPr>
        <w:tc>
          <w:tcPr>
            <w:tcW w:w="669" w:type="dxa"/>
            <w:shd w:val="clear" w:color="auto" w:fill="auto"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5.</w:t>
            </w:r>
          </w:p>
        </w:tc>
        <w:tc>
          <w:tcPr>
            <w:tcW w:w="2274" w:type="dxa"/>
            <w:shd w:val="clear" w:color="auto" w:fill="auto"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Основные</w:t>
            </w:r>
            <w:proofErr w:type="spellEnd"/>
          </w:p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исполнители</w:t>
            </w:r>
            <w:proofErr w:type="spellEnd"/>
          </w:p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39" w:type="dxa"/>
            <w:shd w:val="clear" w:color="auto" w:fill="auto"/>
          </w:tcPr>
          <w:p w:rsidR="009F0EF4" w:rsidRPr="009F0EF4" w:rsidRDefault="009F0EF4" w:rsidP="006F7F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Администрация МБДОУ; </w:t>
            </w:r>
            <w:r w:rsidR="009D5F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едагогический совет;</w:t>
            </w:r>
          </w:p>
          <w:p w:rsidR="009F0EF4" w:rsidRPr="009F0EF4" w:rsidRDefault="009D5F00" w:rsidP="006F7F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9F0EF4"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отрудники ДОУ;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9F0EF4"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дители (законные представители);</w:t>
            </w:r>
          </w:p>
          <w:p w:rsidR="009F0EF4" w:rsidRPr="009F0EF4" w:rsidRDefault="009D5F00" w:rsidP="006F7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 w:rsidR="009F0EF4" w:rsidRPr="009F0EF4">
              <w:rPr>
                <w:rFonts w:ascii="Times New Roman" w:hAnsi="Times New Roman" w:cs="Times New Roman"/>
                <w:sz w:val="28"/>
                <w:szCs w:val="28"/>
              </w:rPr>
              <w:t>оциальные</w:t>
            </w:r>
            <w:proofErr w:type="spellEnd"/>
            <w:r w:rsidR="00F92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F0EF4" w:rsidRPr="009F0EF4">
              <w:rPr>
                <w:rFonts w:ascii="Times New Roman" w:hAnsi="Times New Roman" w:cs="Times New Roman"/>
                <w:sz w:val="28"/>
                <w:szCs w:val="28"/>
              </w:rPr>
              <w:t>партнёры</w:t>
            </w:r>
            <w:proofErr w:type="spellEnd"/>
          </w:p>
        </w:tc>
      </w:tr>
      <w:tr w:rsidR="009F0EF4" w:rsidRPr="00CC28C5" w:rsidTr="006F7F9B">
        <w:trPr>
          <w:trHeight w:val="725"/>
        </w:trPr>
        <w:tc>
          <w:tcPr>
            <w:tcW w:w="669" w:type="dxa"/>
            <w:shd w:val="clear" w:color="auto" w:fill="auto"/>
            <w:hideMark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6.</w:t>
            </w:r>
          </w:p>
        </w:tc>
        <w:tc>
          <w:tcPr>
            <w:tcW w:w="2274" w:type="dxa"/>
            <w:shd w:val="clear" w:color="auto" w:fill="auto"/>
            <w:hideMark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Цель</w:t>
            </w:r>
            <w:proofErr w:type="spellEnd"/>
            <w:r w:rsidR="00F92757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39" w:type="dxa"/>
            <w:shd w:val="clear" w:color="auto" w:fill="auto"/>
            <w:hideMark/>
          </w:tcPr>
          <w:p w:rsidR="009F0EF4" w:rsidRPr="009F0EF4" w:rsidRDefault="009F0EF4" w:rsidP="006F7F9B">
            <w:pPr>
              <w:tabs>
                <w:tab w:val="left" w:pos="317"/>
              </w:tabs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Обеспечить условия для функционирования ДОУ как открытого, современного учреждения</w:t>
            </w:r>
            <w:r w:rsidR="009D5F00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,</w:t>
            </w: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реализующего качественные образовательные услуги, максимально удовлетворяющие социальный заказ государства и родительского сообщества ДОУ.</w:t>
            </w:r>
          </w:p>
        </w:tc>
      </w:tr>
      <w:tr w:rsidR="009F0EF4" w:rsidRPr="00CC28C5" w:rsidTr="006F7F9B">
        <w:trPr>
          <w:trHeight w:val="688"/>
        </w:trPr>
        <w:tc>
          <w:tcPr>
            <w:tcW w:w="669" w:type="dxa"/>
            <w:shd w:val="clear" w:color="auto" w:fill="auto"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4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7.</w:t>
            </w:r>
          </w:p>
        </w:tc>
        <w:tc>
          <w:tcPr>
            <w:tcW w:w="2274" w:type="dxa"/>
            <w:shd w:val="clear" w:color="auto" w:fill="auto"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Задачи</w:t>
            </w:r>
            <w:proofErr w:type="spellEnd"/>
            <w:r w:rsidR="00F92757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39" w:type="dxa"/>
            <w:shd w:val="clear" w:color="auto" w:fill="auto"/>
          </w:tcPr>
          <w:p w:rsidR="009F0EF4" w:rsidRPr="009F0EF4" w:rsidRDefault="009F0EF4" w:rsidP="009F0EF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Модернизация</w:t>
            </w:r>
            <w:proofErr w:type="spellEnd"/>
            <w:r w:rsidR="00F92757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системы</w:t>
            </w:r>
            <w:proofErr w:type="spellEnd"/>
            <w:r w:rsidR="00F92757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управления</w:t>
            </w:r>
            <w:proofErr w:type="spellEnd"/>
            <w:r w:rsidRPr="009F0EF4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 ДОУ</w:t>
            </w:r>
            <w:r w:rsidR="009D5F00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.</w:t>
            </w:r>
          </w:p>
          <w:p w:rsidR="009F0EF4" w:rsidRPr="009F0EF4" w:rsidRDefault="009F0EF4" w:rsidP="009F0EF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 xml:space="preserve">Обновление и расширение материально-технической базы ДОУ в соответствии с требованиями </w:t>
            </w:r>
            <w:r w:rsidRPr="009F0EF4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lastRenderedPageBreak/>
              <w:t>времени и инновационными задачами работы коллектива</w:t>
            </w:r>
            <w:r w:rsidR="009D5F00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.</w:t>
            </w:r>
          </w:p>
          <w:p w:rsidR="009F0EF4" w:rsidRPr="009F0EF4" w:rsidRDefault="009F0EF4" w:rsidP="009F0EF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Сохранение качества воспитания и образования в ДОУ</w:t>
            </w:r>
            <w:r w:rsidR="009D5F00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.</w:t>
            </w:r>
          </w:p>
          <w:p w:rsidR="009F0EF4" w:rsidRPr="009F0EF4" w:rsidRDefault="009F0EF4" w:rsidP="009F0EF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Повышение эффективности использования средств информатизации в образовательном процесс</w:t>
            </w:r>
            <w:r w:rsidR="00E3484C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е</w:t>
            </w:r>
            <w:r w:rsidR="009D5F00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.</w:t>
            </w:r>
          </w:p>
          <w:p w:rsidR="009F0EF4" w:rsidRPr="009F0EF4" w:rsidRDefault="009F0EF4" w:rsidP="009F0EF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Использование возможностей сетевого взаимодействия и интеграции в образовательном процессе</w:t>
            </w:r>
            <w:r w:rsidR="009D5F00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.</w:t>
            </w:r>
          </w:p>
          <w:p w:rsidR="009F0EF4" w:rsidRPr="009F0EF4" w:rsidRDefault="009F0EF4" w:rsidP="009F0EF4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Введение дополнительного  образования, как совокупности услуг, доступных для широких групп воспитанников</w:t>
            </w:r>
            <w:r w:rsidR="009D5F00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.</w:t>
            </w:r>
          </w:p>
          <w:p w:rsidR="009F0EF4" w:rsidRPr="009F0EF4" w:rsidRDefault="009F0EF4" w:rsidP="009F0EF4">
            <w:pPr>
              <w:numPr>
                <w:ilvl w:val="0"/>
                <w:numId w:val="7"/>
              </w:numPr>
              <w:tabs>
                <w:tab w:val="left" w:pos="317"/>
              </w:tabs>
              <w:spacing w:after="120"/>
              <w:ind w:left="34" w:firstLine="0"/>
              <w:textAlignment w:val="baseline"/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/>
              </w:rPr>
              <w:t>Совершенствование содержания и форм взаимодействия детского сада и семьи с учётом индивидуальных особенностей и потребностей родителей воспитанников.</w:t>
            </w:r>
          </w:p>
        </w:tc>
      </w:tr>
      <w:tr w:rsidR="009F0EF4" w:rsidRPr="00CC28C5" w:rsidTr="006F7F9B">
        <w:trPr>
          <w:trHeight w:val="4196"/>
        </w:trPr>
        <w:tc>
          <w:tcPr>
            <w:tcW w:w="669" w:type="dxa"/>
            <w:shd w:val="clear" w:color="auto" w:fill="auto"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74" w:type="dxa"/>
            <w:shd w:val="clear" w:color="auto" w:fill="auto"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Сроки</w:t>
            </w:r>
            <w:proofErr w:type="spellEnd"/>
            <w:r w:rsidR="00F92757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реализации</w:t>
            </w:r>
            <w:proofErr w:type="spellEnd"/>
            <w:r w:rsidR="00F92757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39" w:type="dxa"/>
            <w:shd w:val="clear" w:color="auto" w:fill="auto"/>
          </w:tcPr>
          <w:p w:rsidR="006C280A" w:rsidRPr="006C280A" w:rsidRDefault="006C280A" w:rsidP="006C280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разработана на 2019 - 2023 годы и будет реализована в четыре  этапа:</w:t>
            </w:r>
          </w:p>
          <w:p w:rsidR="006C280A" w:rsidRPr="006C280A" w:rsidRDefault="006C280A" w:rsidP="006C280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80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6C28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этап</w:t>
            </w:r>
            <w:r w:rsidRPr="006C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(подготовительный) </w:t>
            </w:r>
            <w:proofErr w:type="gramStart"/>
            <w:r w:rsidRPr="006C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 2019</w:t>
            </w:r>
            <w:proofErr w:type="gramEnd"/>
            <w:r w:rsidRPr="006C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г.- 2020 г.</w:t>
            </w:r>
          </w:p>
          <w:p w:rsidR="006C280A" w:rsidRPr="006C280A" w:rsidRDefault="006C280A" w:rsidP="006C280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80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Цель:</w:t>
            </w:r>
            <w:r w:rsidRPr="006C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подготовить ресурсы для реализации Программы Развития</w:t>
            </w:r>
          </w:p>
          <w:p w:rsidR="006C280A" w:rsidRPr="006C280A" w:rsidRDefault="006C280A" w:rsidP="006C280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80A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6C28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этап</w:t>
            </w:r>
            <w:r w:rsidRPr="006C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(апробирующий) – 2020г-2021г  </w:t>
            </w:r>
          </w:p>
          <w:p w:rsidR="006C280A" w:rsidRPr="006C280A" w:rsidRDefault="006C280A" w:rsidP="006C280A">
            <w:pPr>
              <w:ind w:firstLine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C280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Цель</w:t>
            </w:r>
            <w:proofErr w:type="gramStart"/>
            <w:r w:rsidRPr="006C280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:</w:t>
            </w:r>
            <w:r w:rsidRPr="006C28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proofErr w:type="gramEnd"/>
            <w:r w:rsidRPr="006C28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тработка</w:t>
            </w:r>
            <w:proofErr w:type="spellEnd"/>
            <w:r w:rsidRPr="006C28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базисных направлений деятельности учреждения, обеспечивающих       развитие ребенка.</w:t>
            </w:r>
          </w:p>
          <w:p w:rsidR="006C280A" w:rsidRPr="006C280A" w:rsidRDefault="006C280A" w:rsidP="006C280A">
            <w:pPr>
              <w:snapToGrid w:val="0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80A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6C28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этап</w:t>
            </w:r>
            <w:r w:rsidRPr="006C2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(внедренческий)  - 2021г-2022г</w:t>
            </w:r>
          </w:p>
          <w:p w:rsidR="006C280A" w:rsidRPr="006C280A" w:rsidRDefault="006C280A" w:rsidP="006C280A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280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Цель: </w:t>
            </w:r>
            <w:r w:rsidRPr="006C28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внедрение в работу материалов по всестороннему развитию дошкольников, оказание дополнительных образовательных услуг родителям.</w:t>
            </w:r>
          </w:p>
          <w:p w:rsidR="006C280A" w:rsidRPr="006C280A" w:rsidRDefault="006C280A" w:rsidP="006C280A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28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IV</w:t>
            </w:r>
            <w:r w:rsidRPr="006C28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этап </w:t>
            </w:r>
            <w:r w:rsidRPr="006C28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 w:rsidRPr="006C28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итогово</w:t>
            </w:r>
            <w:proofErr w:type="spellEnd"/>
            <w:r w:rsidRPr="006C28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-рефлексивный) – 2022г-2023г</w:t>
            </w:r>
          </w:p>
          <w:p w:rsidR="006C280A" w:rsidRPr="006C280A" w:rsidRDefault="006C280A" w:rsidP="006C280A">
            <w:pPr>
              <w:pStyle w:val="aa"/>
              <w:ind w:firstLine="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C28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Цель:</w:t>
            </w:r>
            <w:r w:rsidRPr="006C28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подведение итогов работы, определение перспективы дальнейшей работы.</w:t>
            </w:r>
          </w:p>
          <w:p w:rsidR="000A5333" w:rsidRPr="006C280A" w:rsidRDefault="000A5333" w:rsidP="000A5333">
            <w:pPr>
              <w:pStyle w:val="aa"/>
              <w:ind w:firstLine="6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F0EF4" w:rsidRPr="009F0EF4" w:rsidTr="006F7F9B">
        <w:trPr>
          <w:trHeight w:val="555"/>
        </w:trPr>
        <w:tc>
          <w:tcPr>
            <w:tcW w:w="669" w:type="dxa"/>
            <w:shd w:val="clear" w:color="auto" w:fill="auto"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9.</w:t>
            </w:r>
          </w:p>
        </w:tc>
        <w:tc>
          <w:tcPr>
            <w:tcW w:w="2274" w:type="dxa"/>
            <w:shd w:val="clear" w:color="auto" w:fill="auto"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ru-RU"/>
              </w:rPr>
              <w:t xml:space="preserve">Ресурсное обеспечение реализации программы развития </w:t>
            </w:r>
          </w:p>
        </w:tc>
        <w:tc>
          <w:tcPr>
            <w:tcW w:w="6839" w:type="dxa"/>
            <w:shd w:val="clear" w:color="auto" w:fill="auto"/>
          </w:tcPr>
          <w:p w:rsidR="009F0EF4" w:rsidRPr="009F0EF4" w:rsidRDefault="009F0EF4" w:rsidP="006F7F9B">
            <w:pPr>
              <w:ind w:left="68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Данная Программа может быть реализована при наличии:</w:t>
            </w:r>
          </w:p>
          <w:p w:rsidR="009F0EF4" w:rsidRPr="009F0EF4" w:rsidRDefault="00F92757" w:rsidP="009F0EF4">
            <w:pPr>
              <w:pStyle w:val="ac"/>
              <w:numPr>
                <w:ilvl w:val="0"/>
                <w:numId w:val="9"/>
              </w:num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F0EF4" w:rsidRPr="009F0EF4">
              <w:rPr>
                <w:rFonts w:ascii="Times New Roman" w:hAnsi="Times New Roman" w:cs="Times New Roman"/>
                <w:sz w:val="28"/>
                <w:szCs w:val="28"/>
              </w:rPr>
              <w:t>валифицированных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F0EF4" w:rsidRPr="009F0EF4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proofErr w:type="spellEnd"/>
            <w:r w:rsidR="009F0EF4" w:rsidRPr="009F0E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0EF4" w:rsidRPr="009F0EF4" w:rsidRDefault="009F0EF4" w:rsidP="009F0EF4">
            <w:pPr>
              <w:pStyle w:val="ac"/>
              <w:numPr>
                <w:ilvl w:val="0"/>
                <w:numId w:val="9"/>
              </w:num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развитой материально-технической базы (соответственно требованиям)</w:t>
            </w:r>
            <w:r w:rsidR="009D5F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9F0EF4" w:rsidRPr="009F0EF4" w:rsidRDefault="009F0EF4" w:rsidP="009F0EF4">
            <w:pPr>
              <w:pStyle w:val="ac"/>
              <w:numPr>
                <w:ilvl w:val="0"/>
                <w:numId w:val="9"/>
              </w:num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  <w:proofErr w:type="spellEnd"/>
            <w:r w:rsidR="00F92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proofErr w:type="spellEnd"/>
            <w:r w:rsidR="00F92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spellEnd"/>
            <w:r w:rsidR="00F92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proofErr w:type="spellEnd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0EF4" w:rsidRPr="009F0EF4" w:rsidRDefault="009F0EF4" w:rsidP="009F0EF4">
            <w:pPr>
              <w:pStyle w:val="ac"/>
              <w:numPr>
                <w:ilvl w:val="0"/>
                <w:numId w:val="9"/>
              </w:num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стабильного</w:t>
            </w:r>
            <w:proofErr w:type="spellEnd"/>
            <w:r w:rsidR="00F92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proofErr w:type="spellEnd"/>
            <w:r w:rsidR="00F92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0EF4" w:rsidRPr="009F0EF4" w:rsidRDefault="009F0EF4" w:rsidP="006F7F9B">
            <w:pPr>
              <w:pStyle w:val="ac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="00F92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бюджетныхсредств</w:t>
            </w:r>
            <w:proofErr w:type="spellEnd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0EF4" w:rsidRPr="009F0EF4" w:rsidRDefault="009F0EF4" w:rsidP="006F7F9B">
            <w:pPr>
              <w:pStyle w:val="ac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proofErr w:type="gramEnd"/>
            <w:r w:rsidR="00F92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внебюджетныхсредств</w:t>
            </w:r>
            <w:proofErr w:type="spellEnd"/>
            <w:r w:rsidRPr="009F0E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0EF4" w:rsidRPr="00CC28C5" w:rsidTr="006F7F9B">
        <w:trPr>
          <w:trHeight w:val="405"/>
        </w:trPr>
        <w:tc>
          <w:tcPr>
            <w:tcW w:w="669" w:type="dxa"/>
            <w:shd w:val="clear" w:color="auto" w:fill="auto"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10.</w:t>
            </w:r>
          </w:p>
        </w:tc>
        <w:tc>
          <w:tcPr>
            <w:tcW w:w="2274" w:type="dxa"/>
            <w:shd w:val="clear" w:color="auto" w:fill="auto"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ru-RU"/>
              </w:rPr>
              <w:t xml:space="preserve">Ожидаемые конечные результаты реализации </w:t>
            </w:r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ru-RU"/>
              </w:rPr>
              <w:lastRenderedPageBreak/>
              <w:t>Программы</w:t>
            </w:r>
          </w:p>
        </w:tc>
        <w:tc>
          <w:tcPr>
            <w:tcW w:w="6839" w:type="dxa"/>
            <w:shd w:val="clear" w:color="auto" w:fill="auto"/>
          </w:tcPr>
          <w:p w:rsidR="009F0EF4" w:rsidRPr="009F0EF4" w:rsidRDefault="009F0EF4" w:rsidP="009F0EF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proofErr w:type="spellStart"/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Соответствие</w:t>
            </w:r>
            <w:proofErr w:type="spellEnd"/>
            <w:r w:rsidR="00E3484C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образовательному</w:t>
            </w:r>
            <w:proofErr w:type="spellEnd"/>
            <w:r w:rsidR="00F92757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заказу</w:t>
            </w:r>
            <w:proofErr w:type="spellEnd"/>
            <w:r w:rsidR="00F92757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общества</w:t>
            </w:r>
            <w:proofErr w:type="spellEnd"/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;</w:t>
            </w:r>
          </w:p>
          <w:p w:rsidR="009F0EF4" w:rsidRPr="009F0EF4" w:rsidRDefault="009D5F00" w:rsidP="009F0EF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с</w:t>
            </w:r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истема управления ДОУ будет соответствовать требованиям современности; </w:t>
            </w:r>
          </w:p>
          <w:p w:rsidR="009F0EF4" w:rsidRPr="009F0EF4" w:rsidRDefault="009D5F00" w:rsidP="009F0EF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о</w:t>
            </w:r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бновлённ</w:t>
            </w:r>
            <w:r w:rsidR="00E3484C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ы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е</w:t>
            </w:r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структур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ы</w:t>
            </w:r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и содержани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я</w:t>
            </w:r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образования </w:t>
            </w:r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lastRenderedPageBreak/>
              <w:t xml:space="preserve">через реализацию инновационных, в том числе  </w:t>
            </w:r>
            <w:proofErr w:type="spellStart"/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здоровьесберегающих</w:t>
            </w:r>
            <w:proofErr w:type="spellEnd"/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технологий; </w:t>
            </w:r>
          </w:p>
          <w:p w:rsidR="009F0EF4" w:rsidRPr="009F0EF4" w:rsidRDefault="009D5F00" w:rsidP="009F0EF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к</w:t>
            </w:r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адровое обеспечение, соответствующее современным требованиям;</w:t>
            </w:r>
          </w:p>
          <w:p w:rsidR="009F0EF4" w:rsidRPr="009F0EF4" w:rsidRDefault="009D5F00" w:rsidP="009F0EF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р</w:t>
            </w:r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азработана единая медико-психолого-педагогическая система сопровождения ребёнка;</w:t>
            </w:r>
          </w:p>
          <w:p w:rsidR="009F0EF4" w:rsidRPr="009F0EF4" w:rsidRDefault="009D5F00" w:rsidP="009F0EF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о</w:t>
            </w:r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здоровление детей с учётом их индивидуальных возможностей, в том числе детей-инвалидов, воспитанников;</w:t>
            </w:r>
          </w:p>
          <w:p w:rsidR="009F0EF4" w:rsidRPr="009F0EF4" w:rsidRDefault="009D5F00" w:rsidP="009F0EF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у</w:t>
            </w:r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спешное усвоение выпускниками ДОУ образовательной программы школы – 100%; их социализация  в условиях школы – 100%; индивидуализация образования;</w:t>
            </w:r>
          </w:p>
          <w:p w:rsidR="009F0EF4" w:rsidRPr="009F0EF4" w:rsidRDefault="009D5F00" w:rsidP="009F0EF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с</w:t>
            </w:r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табильная работа системы раннего развития, специальная помощь детям раннего возраста;</w:t>
            </w:r>
          </w:p>
          <w:p w:rsidR="009F0EF4" w:rsidRPr="009F0EF4" w:rsidRDefault="009D5F00" w:rsidP="009F0EF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р</w:t>
            </w:r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одители ДОУ будут непосредственными участниками </w:t>
            </w:r>
            <w:proofErr w:type="spellStart"/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воспитательно</w:t>
            </w:r>
            <w:proofErr w:type="spellEnd"/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-образовательного процесса;</w:t>
            </w:r>
          </w:p>
          <w:p w:rsidR="009F0EF4" w:rsidRPr="009F0EF4" w:rsidRDefault="009D5F00" w:rsidP="009F0EF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о</w:t>
            </w:r>
            <w:proofErr w:type="spellStart"/>
            <w:r w:rsidR="00E3484C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бн</w:t>
            </w:r>
            <w:proofErr w:type="spellEnd"/>
            <w:r w:rsidR="00E3484C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о</w:t>
            </w:r>
            <w:proofErr w:type="spellStart"/>
            <w:r w:rsidR="00E3484C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влё</w:t>
            </w:r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н</w:t>
            </w:r>
            <w:proofErr w:type="spellEnd"/>
            <w:r w:rsidR="00E3484C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н</w:t>
            </w:r>
            <w:proofErr w:type="spellStart"/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ая</w:t>
            </w:r>
            <w:proofErr w:type="spellEnd"/>
            <w:r w:rsidR="00E3484C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система</w:t>
            </w:r>
            <w:proofErr w:type="spellEnd"/>
            <w:r w:rsidR="00E3484C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социального</w:t>
            </w:r>
            <w:proofErr w:type="spellEnd"/>
            <w:r w:rsidR="00E3484C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партнёрства</w:t>
            </w:r>
            <w:proofErr w:type="spellEnd"/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;</w:t>
            </w:r>
          </w:p>
          <w:p w:rsidR="009F0EF4" w:rsidRPr="009F0EF4" w:rsidRDefault="009D5F00" w:rsidP="009F0EF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ш</w:t>
            </w:r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ирокий спектр вариативных форм дополнительного образования детей в ДОУ;</w:t>
            </w:r>
          </w:p>
          <w:p w:rsidR="009F0EF4" w:rsidRPr="009F0EF4" w:rsidRDefault="009D5F00" w:rsidP="009F0EF4">
            <w:pPr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м</w:t>
            </w:r>
            <w:r w:rsidR="009F0EF4" w:rsidRPr="009F0EF4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одернизированная материально-техническая база ДОУ.</w:t>
            </w:r>
          </w:p>
        </w:tc>
      </w:tr>
      <w:tr w:rsidR="009F0EF4" w:rsidRPr="00CC28C5" w:rsidTr="006F7F9B">
        <w:trPr>
          <w:trHeight w:val="263"/>
        </w:trPr>
        <w:tc>
          <w:tcPr>
            <w:tcW w:w="669" w:type="dxa"/>
            <w:shd w:val="clear" w:color="auto" w:fill="auto"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4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74" w:type="dxa"/>
            <w:shd w:val="clear" w:color="auto" w:fill="auto"/>
          </w:tcPr>
          <w:p w:rsidR="009F0EF4" w:rsidRPr="009F0EF4" w:rsidRDefault="009F0EF4" w:rsidP="006F7F9B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ru-RU"/>
              </w:rPr>
              <w:t xml:space="preserve">Система организации контроля реализации Программы, </w:t>
            </w:r>
          </w:p>
          <w:p w:rsidR="009F0EF4" w:rsidRPr="00555E2B" w:rsidRDefault="009F0EF4" w:rsidP="006F7F9B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5E2B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ru-RU"/>
              </w:rPr>
              <w:t xml:space="preserve">периодичность отчета исполнителей, </w:t>
            </w:r>
          </w:p>
          <w:p w:rsidR="009F0EF4" w:rsidRPr="00555E2B" w:rsidRDefault="009F0EF4" w:rsidP="006F7F9B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5E2B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ru-RU"/>
              </w:rPr>
              <w:t>срок предоставления отчетных материалов</w:t>
            </w:r>
          </w:p>
        </w:tc>
        <w:tc>
          <w:tcPr>
            <w:tcW w:w="6839" w:type="dxa"/>
            <w:shd w:val="clear" w:color="auto" w:fill="auto"/>
          </w:tcPr>
          <w:p w:rsidR="009F0EF4" w:rsidRPr="009F0EF4" w:rsidRDefault="009F0EF4" w:rsidP="006F7F9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над  ходом реализации Программы осуществляет администрация ДОУ.</w:t>
            </w:r>
          </w:p>
          <w:p w:rsidR="009F0EF4" w:rsidRPr="009F0EF4" w:rsidRDefault="009F0EF4" w:rsidP="006F7F9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Результаты контроля доступны для всех участников образовательного процесса.</w:t>
            </w:r>
          </w:p>
          <w:p w:rsidR="009F0EF4" w:rsidRPr="009F0EF4" w:rsidRDefault="009F0EF4" w:rsidP="006F7F9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экспертизе качества мероприятий реализуемой Программы будут участвовать администрация, педагоги ДОУ и представители родительского сообщества.</w:t>
            </w:r>
          </w:p>
          <w:p w:rsidR="009F0EF4" w:rsidRPr="009F0EF4" w:rsidRDefault="009F0EF4" w:rsidP="006F7F9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ходе контроля реализации этапов Программы будут использоваться педагогические методы отслеживания результативности деятельности всех участников образовательного процесса, путем сбора, обработки, анализа статистической, справочной и аналитической информации и оценки достигнутых результатов с периодичностью 1 раз в год (в конце учебного года). Полученные данные будут оформляться в виде аналитического отчёта о результатах </w:t>
            </w:r>
            <w:proofErr w:type="spellStart"/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самообследования</w:t>
            </w:r>
            <w:proofErr w:type="spellEnd"/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ДОУ с обязательным его размещением на официальном сайте ДОУ в срок не позднее 1 августа текущего года. </w:t>
            </w:r>
          </w:p>
          <w:p w:rsidR="009F0EF4" w:rsidRPr="009F0EF4" w:rsidRDefault="009F0EF4" w:rsidP="006F7F9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Полученные результаты будут служить основанием для внесения (при необходимости) корректировочных поправок в план реализации Программы.</w:t>
            </w:r>
          </w:p>
        </w:tc>
      </w:tr>
    </w:tbl>
    <w:p w:rsidR="009F0EF4" w:rsidRPr="009F0EF4" w:rsidRDefault="009F0EF4" w:rsidP="009F0EF4">
      <w:pPr>
        <w:spacing w:after="120"/>
        <w:ind w:left="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28A4" w:rsidRPr="001628A4" w:rsidRDefault="001628A4" w:rsidP="002C1A7D">
      <w:pPr>
        <w:pStyle w:val="aa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628A4">
        <w:rPr>
          <w:rFonts w:ascii="Times New Roman" w:hAnsi="Times New Roman" w:cs="Times New Roman"/>
          <w:b/>
          <w:sz w:val="28"/>
          <w:szCs w:val="28"/>
        </w:rPr>
        <w:t>Раздел</w:t>
      </w:r>
      <w:r w:rsidR="007953A1">
        <w:rPr>
          <w:rFonts w:ascii="Times New Roman" w:hAnsi="Times New Roman" w:cs="Times New Roman"/>
          <w:b/>
          <w:sz w:val="28"/>
          <w:szCs w:val="28"/>
        </w:rPr>
        <w:t>2.</w:t>
      </w:r>
      <w:r w:rsidR="007953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628A4">
        <w:rPr>
          <w:rFonts w:ascii="Times New Roman" w:hAnsi="Times New Roman" w:cs="Times New Roman"/>
          <w:b/>
          <w:sz w:val="28"/>
          <w:szCs w:val="28"/>
        </w:rPr>
        <w:t>Информационная</w:t>
      </w:r>
      <w:proofErr w:type="spellEnd"/>
      <w:r w:rsidR="007953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628A4">
        <w:rPr>
          <w:rFonts w:ascii="Times New Roman" w:hAnsi="Times New Roman" w:cs="Times New Roman"/>
          <w:b/>
          <w:sz w:val="28"/>
          <w:szCs w:val="28"/>
        </w:rPr>
        <w:t>справка</w:t>
      </w:r>
      <w:proofErr w:type="spellEnd"/>
    </w:p>
    <w:p w:rsidR="001628A4" w:rsidRPr="001628A4" w:rsidRDefault="001628A4" w:rsidP="001628A4">
      <w:pPr>
        <w:pStyle w:val="aa"/>
        <w:spacing w:after="12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476"/>
        <w:gridCol w:w="6390"/>
      </w:tblGrid>
      <w:tr w:rsidR="001628A4" w:rsidRPr="00CC28C5" w:rsidTr="006F7F9B">
        <w:tc>
          <w:tcPr>
            <w:tcW w:w="704" w:type="dxa"/>
            <w:shd w:val="clear" w:color="auto" w:fill="auto"/>
          </w:tcPr>
          <w:p w:rsidR="001628A4" w:rsidRPr="001628A4" w:rsidRDefault="001628A4" w:rsidP="001628A4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1628A4" w:rsidRPr="001628A4" w:rsidRDefault="001628A4" w:rsidP="006F7F9B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62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</w:t>
            </w:r>
            <w:proofErr w:type="spellEnd"/>
            <w:r w:rsidR="00F927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2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  <w:r w:rsidRPr="00162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927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62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ДОУ</w:t>
            </w:r>
          </w:p>
        </w:tc>
        <w:tc>
          <w:tcPr>
            <w:tcW w:w="6391" w:type="dxa"/>
            <w:shd w:val="clear" w:color="auto" w:fill="auto"/>
          </w:tcPr>
          <w:p w:rsidR="001628A4" w:rsidRPr="001628A4" w:rsidRDefault="001628A4" w:rsidP="007953A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</w:t>
            </w:r>
            <w:r w:rsidR="00795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льное учреждение «Детский сад №22</w:t>
            </w: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95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Василек</w:t>
            </w: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1628A4" w:rsidRPr="007953A1" w:rsidTr="006F7F9B">
        <w:tc>
          <w:tcPr>
            <w:tcW w:w="704" w:type="dxa"/>
            <w:shd w:val="clear" w:color="auto" w:fill="auto"/>
          </w:tcPr>
          <w:p w:rsidR="001628A4" w:rsidRPr="001628A4" w:rsidRDefault="001628A4" w:rsidP="001628A4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  <w:shd w:val="clear" w:color="auto" w:fill="auto"/>
          </w:tcPr>
          <w:p w:rsidR="001628A4" w:rsidRPr="001628A4" w:rsidRDefault="001628A4" w:rsidP="006F7F9B">
            <w:pPr>
              <w:ind w:firstLine="2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628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Адреса осуществления мест уставной деятельности ДОУ</w:t>
            </w:r>
          </w:p>
        </w:tc>
        <w:tc>
          <w:tcPr>
            <w:tcW w:w="6391" w:type="dxa"/>
            <w:shd w:val="clear" w:color="auto" w:fill="auto"/>
          </w:tcPr>
          <w:p w:rsidR="001628A4" w:rsidRPr="001628A4" w:rsidRDefault="007953A1" w:rsidP="007953A1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346977</w:t>
            </w:r>
            <w:r w:rsidR="001628A4"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Ростовская область, </w:t>
            </w:r>
            <w:proofErr w:type="gramStart"/>
            <w:r w:rsidR="001628A4"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Матвеево-Курганский</w:t>
            </w:r>
            <w:proofErr w:type="gramEnd"/>
            <w:r w:rsidR="001628A4"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район, </w:t>
            </w:r>
            <w:r w:rsid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628A4"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Политотдельское</w:t>
            </w:r>
            <w:r w:rsidR="001628A4"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Школьный</w:t>
            </w:r>
            <w:r w:rsidR="001628A4"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1628A4" w:rsidRPr="00CC28C5" w:rsidTr="006F7F9B">
        <w:tc>
          <w:tcPr>
            <w:tcW w:w="704" w:type="dxa"/>
            <w:shd w:val="clear" w:color="auto" w:fill="auto"/>
          </w:tcPr>
          <w:p w:rsidR="001628A4" w:rsidRPr="001628A4" w:rsidRDefault="001628A4" w:rsidP="001628A4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  <w:shd w:val="clear" w:color="auto" w:fill="auto"/>
          </w:tcPr>
          <w:p w:rsidR="001628A4" w:rsidRPr="001628A4" w:rsidRDefault="001628A4" w:rsidP="006F7F9B">
            <w:pPr>
              <w:numPr>
                <w:ilvl w:val="12"/>
                <w:numId w:val="0"/>
              </w:num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28A4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  <w:proofErr w:type="spellEnd"/>
          </w:p>
        </w:tc>
        <w:tc>
          <w:tcPr>
            <w:tcW w:w="6391" w:type="dxa"/>
            <w:shd w:val="clear" w:color="auto" w:fill="auto"/>
          </w:tcPr>
          <w:p w:rsidR="001628A4" w:rsidRPr="001628A4" w:rsidRDefault="001628A4" w:rsidP="006F7F9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Отдел образования Администрации </w:t>
            </w:r>
            <w:proofErr w:type="gramStart"/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Матвеево-Курганского</w:t>
            </w:r>
            <w:proofErr w:type="gramEnd"/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района.</w:t>
            </w:r>
          </w:p>
        </w:tc>
      </w:tr>
      <w:tr w:rsidR="001628A4" w:rsidRPr="00CC28C5" w:rsidTr="006F7F9B">
        <w:tc>
          <w:tcPr>
            <w:tcW w:w="704" w:type="dxa"/>
            <w:shd w:val="clear" w:color="auto" w:fill="auto"/>
          </w:tcPr>
          <w:p w:rsidR="001628A4" w:rsidRPr="001628A4" w:rsidRDefault="001628A4" w:rsidP="001628A4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  <w:shd w:val="clear" w:color="auto" w:fill="auto"/>
          </w:tcPr>
          <w:p w:rsidR="001628A4" w:rsidRPr="001628A4" w:rsidRDefault="001628A4" w:rsidP="006F7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28A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proofErr w:type="spellEnd"/>
            <w:r w:rsidR="00F9275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28A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proofErr w:type="spellEnd"/>
            <w:r w:rsidRPr="00162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ДОУ</w:t>
            </w:r>
          </w:p>
        </w:tc>
        <w:tc>
          <w:tcPr>
            <w:tcW w:w="6391" w:type="dxa"/>
            <w:shd w:val="clear" w:color="auto" w:fill="auto"/>
          </w:tcPr>
          <w:p w:rsidR="001628A4" w:rsidRPr="001628A4" w:rsidRDefault="001628A4" w:rsidP="006F7F9B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28A4">
              <w:rPr>
                <w:sz w:val="28"/>
                <w:szCs w:val="28"/>
              </w:rPr>
              <w:t>Реализация основной образовательной программы дошкольного образования; присмотр и уход за детьми в возрасте от двух месяцев до прекращения образовательных отношений.</w:t>
            </w:r>
          </w:p>
        </w:tc>
      </w:tr>
      <w:tr w:rsidR="001628A4" w:rsidRPr="00CC28C5" w:rsidTr="006F7F9B">
        <w:tc>
          <w:tcPr>
            <w:tcW w:w="704" w:type="dxa"/>
            <w:shd w:val="clear" w:color="auto" w:fill="auto"/>
          </w:tcPr>
          <w:p w:rsidR="001628A4" w:rsidRPr="001628A4" w:rsidRDefault="001628A4" w:rsidP="001628A4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  <w:shd w:val="clear" w:color="auto" w:fill="auto"/>
          </w:tcPr>
          <w:p w:rsidR="001628A4" w:rsidRPr="001628A4" w:rsidRDefault="001628A4" w:rsidP="006F7F9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28A4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proofErr w:type="spellEnd"/>
            <w:r w:rsidR="00F9275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28A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6391" w:type="dxa"/>
            <w:shd w:val="clear" w:color="auto" w:fill="auto"/>
          </w:tcPr>
          <w:p w:rsidR="001628A4" w:rsidRPr="001628A4" w:rsidRDefault="001628A4" w:rsidP="006F7F9B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охрана жизни и укрепление физического и психического здоровья воспитанников;</w:t>
            </w:r>
          </w:p>
          <w:p w:rsidR="001628A4" w:rsidRPr="001628A4" w:rsidRDefault="001628A4" w:rsidP="006F7F9B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обеспечение познавательно-речевого, социально-личностного, художественно-эстетического и физического развития воспитанников;</w:t>
            </w:r>
          </w:p>
          <w:p w:rsidR="001628A4" w:rsidRPr="001628A4" w:rsidRDefault="001628A4" w:rsidP="006F7F9B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      </w:r>
          </w:p>
          <w:p w:rsidR="001628A4" w:rsidRPr="001628A4" w:rsidRDefault="001628A4" w:rsidP="006F7F9B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1628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необходимой коррекции недостатков в физическом и (или) психическом развитии детей;</w:t>
            </w:r>
          </w:p>
          <w:p w:rsidR="001628A4" w:rsidRPr="001628A4" w:rsidRDefault="001628A4" w:rsidP="006F7F9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628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взаимодействие с семьями детей для обеспечения полноценного развития воспитанников;</w:t>
            </w:r>
          </w:p>
          <w:p w:rsidR="001628A4" w:rsidRPr="001628A4" w:rsidRDefault="001628A4" w:rsidP="006F7F9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628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консультативной и методической помощи родителям (законным представителям) по вопросам воспитания, обучения и развития детей;</w:t>
            </w:r>
          </w:p>
          <w:p w:rsidR="001628A4" w:rsidRPr="001628A4" w:rsidRDefault="001628A4" w:rsidP="006F7F9B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628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оздоровительных мероприятий, оказание профилактической помощи воспитанникам. </w:t>
            </w:r>
          </w:p>
        </w:tc>
      </w:tr>
      <w:tr w:rsidR="001628A4" w:rsidRPr="001628A4" w:rsidTr="006F7F9B">
        <w:trPr>
          <w:trHeight w:val="412"/>
        </w:trPr>
        <w:tc>
          <w:tcPr>
            <w:tcW w:w="704" w:type="dxa"/>
            <w:shd w:val="clear" w:color="auto" w:fill="auto"/>
          </w:tcPr>
          <w:p w:rsidR="001628A4" w:rsidRPr="001628A4" w:rsidRDefault="001628A4" w:rsidP="001628A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  <w:shd w:val="clear" w:color="auto" w:fill="auto"/>
          </w:tcPr>
          <w:p w:rsidR="001628A4" w:rsidRPr="001628A4" w:rsidRDefault="001628A4" w:rsidP="006F7F9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28A4">
              <w:rPr>
                <w:rFonts w:ascii="Times New Roman" w:hAnsi="Times New Roman" w:cs="Times New Roman"/>
                <w:b/>
                <w:sz w:val="28"/>
                <w:szCs w:val="28"/>
              </w:rPr>
              <w:t>Лицензия</w:t>
            </w:r>
            <w:proofErr w:type="spellEnd"/>
          </w:p>
        </w:tc>
        <w:tc>
          <w:tcPr>
            <w:tcW w:w="6391" w:type="dxa"/>
            <w:shd w:val="clear" w:color="auto" w:fill="auto"/>
          </w:tcPr>
          <w:p w:rsidR="001628A4" w:rsidRPr="001628A4" w:rsidRDefault="001628A4" w:rsidP="000051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95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3417 </w:t>
            </w:r>
            <w:proofErr w:type="spellStart"/>
            <w:r w:rsidRPr="001628A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="00795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proofErr w:type="spellStart"/>
            <w:r w:rsidRPr="001628A4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proofErr w:type="spellEnd"/>
            <w:r w:rsidRPr="001628A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051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proofErr w:type="spellStart"/>
            <w:r w:rsidRPr="001628A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1628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2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28A4">
              <w:rPr>
                <w:rFonts w:ascii="Times New Roman" w:hAnsi="Times New Roman" w:cs="Times New Roman"/>
                <w:sz w:val="28"/>
                <w:szCs w:val="28"/>
              </w:rPr>
              <w:t>бессрочная</w:t>
            </w:r>
            <w:proofErr w:type="spellEnd"/>
          </w:p>
        </w:tc>
      </w:tr>
      <w:tr w:rsidR="001628A4" w:rsidRPr="001628A4" w:rsidTr="006F7F9B">
        <w:tc>
          <w:tcPr>
            <w:tcW w:w="704" w:type="dxa"/>
            <w:shd w:val="clear" w:color="auto" w:fill="auto"/>
          </w:tcPr>
          <w:p w:rsidR="001628A4" w:rsidRPr="001628A4" w:rsidRDefault="001628A4" w:rsidP="001628A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1628A4" w:rsidRPr="001628A4" w:rsidRDefault="001628A4" w:rsidP="006F7F9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8A4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6391" w:type="dxa"/>
            <w:shd w:val="clear" w:color="auto" w:fill="auto"/>
          </w:tcPr>
          <w:p w:rsidR="001628A4" w:rsidRPr="000051AA" w:rsidRDefault="001628A4" w:rsidP="000051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8A4">
              <w:rPr>
                <w:rFonts w:ascii="Times New Roman" w:hAnsi="Times New Roman" w:cs="Times New Roman"/>
                <w:sz w:val="28"/>
                <w:szCs w:val="28"/>
              </w:rPr>
              <w:t>102610123</w:t>
            </w:r>
            <w:r w:rsidR="00795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2541</w:t>
            </w:r>
          </w:p>
        </w:tc>
      </w:tr>
      <w:tr w:rsidR="001628A4" w:rsidRPr="001628A4" w:rsidTr="006F7F9B">
        <w:tc>
          <w:tcPr>
            <w:tcW w:w="704" w:type="dxa"/>
            <w:shd w:val="clear" w:color="auto" w:fill="auto"/>
          </w:tcPr>
          <w:p w:rsidR="001628A4" w:rsidRPr="001628A4" w:rsidRDefault="001628A4" w:rsidP="001628A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1628A4" w:rsidRPr="001628A4" w:rsidRDefault="001628A4" w:rsidP="006F7F9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8A4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6391" w:type="dxa"/>
            <w:shd w:val="clear" w:color="auto" w:fill="auto"/>
          </w:tcPr>
          <w:p w:rsidR="001628A4" w:rsidRPr="007953A1" w:rsidRDefault="007953A1" w:rsidP="000051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611900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6667</w:t>
            </w:r>
          </w:p>
        </w:tc>
      </w:tr>
      <w:tr w:rsidR="001628A4" w:rsidRPr="001628A4" w:rsidTr="006F7F9B">
        <w:tc>
          <w:tcPr>
            <w:tcW w:w="704" w:type="dxa"/>
            <w:shd w:val="clear" w:color="auto" w:fill="auto"/>
          </w:tcPr>
          <w:p w:rsidR="001628A4" w:rsidRPr="001628A4" w:rsidRDefault="001628A4" w:rsidP="001628A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1628A4" w:rsidRPr="001628A4" w:rsidRDefault="001628A4" w:rsidP="006F7F9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28A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6391" w:type="dxa"/>
            <w:shd w:val="clear" w:color="auto" w:fill="auto"/>
          </w:tcPr>
          <w:p w:rsidR="001628A4" w:rsidRPr="000051AA" w:rsidRDefault="001628A4" w:rsidP="000051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8A4">
              <w:rPr>
                <w:rFonts w:ascii="Times New Roman" w:hAnsi="Times New Roman" w:cs="Times New Roman"/>
                <w:sz w:val="28"/>
                <w:szCs w:val="28"/>
              </w:rPr>
              <w:t xml:space="preserve">8(86341) </w:t>
            </w:r>
            <w:r w:rsidR="00795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1628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5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0051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1628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53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0051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1628A4" w:rsidRPr="001628A4" w:rsidTr="006F7F9B">
        <w:tc>
          <w:tcPr>
            <w:tcW w:w="704" w:type="dxa"/>
            <w:shd w:val="clear" w:color="auto" w:fill="auto"/>
          </w:tcPr>
          <w:p w:rsidR="001628A4" w:rsidRPr="001628A4" w:rsidRDefault="001628A4" w:rsidP="001628A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1628A4" w:rsidRPr="001628A4" w:rsidRDefault="001628A4" w:rsidP="006F7F9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28A4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proofErr w:type="spellEnd"/>
          </w:p>
        </w:tc>
        <w:tc>
          <w:tcPr>
            <w:tcW w:w="6391" w:type="dxa"/>
            <w:shd w:val="clear" w:color="auto" w:fill="auto"/>
          </w:tcPr>
          <w:p w:rsidR="001628A4" w:rsidRPr="001628A4" w:rsidRDefault="000051AA" w:rsidP="007953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mk</w:t>
            </w:r>
            <w:r w:rsidR="007953A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vasilok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@yandex.ru</w:t>
            </w:r>
          </w:p>
        </w:tc>
      </w:tr>
      <w:tr w:rsidR="001628A4" w:rsidRPr="001628A4" w:rsidTr="006F7F9B">
        <w:tc>
          <w:tcPr>
            <w:tcW w:w="704" w:type="dxa"/>
            <w:shd w:val="clear" w:color="auto" w:fill="auto"/>
          </w:tcPr>
          <w:p w:rsidR="001628A4" w:rsidRPr="001628A4" w:rsidRDefault="001628A4" w:rsidP="001628A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1628A4" w:rsidRPr="001628A4" w:rsidRDefault="001628A4" w:rsidP="006F7F9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28A4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proofErr w:type="spellEnd"/>
          </w:p>
        </w:tc>
        <w:tc>
          <w:tcPr>
            <w:tcW w:w="6391" w:type="dxa"/>
            <w:shd w:val="clear" w:color="auto" w:fill="auto"/>
          </w:tcPr>
          <w:p w:rsidR="001628A4" w:rsidRPr="000051AA" w:rsidRDefault="000051AA" w:rsidP="00E714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0051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 w:rsidR="00E714EC">
              <w:rPr>
                <w:rFonts w:ascii="Times New Roman" w:hAnsi="Times New Roman" w:cs="Times New Roman"/>
                <w:sz w:val="28"/>
                <w:szCs w:val="28"/>
              </w:rPr>
              <w:t>vasilek22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.m-kurgan.ru</w:t>
            </w:r>
          </w:p>
        </w:tc>
      </w:tr>
    </w:tbl>
    <w:p w:rsidR="001628A4" w:rsidRPr="001628A4" w:rsidRDefault="001628A4" w:rsidP="001628A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8A4" w:rsidRPr="001628A4" w:rsidRDefault="001628A4" w:rsidP="001628A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8A4" w:rsidRPr="000051AA" w:rsidRDefault="001628A4" w:rsidP="001628A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8A4">
        <w:rPr>
          <w:rFonts w:ascii="Times New Roman" w:hAnsi="Times New Roman" w:cs="Times New Roman"/>
          <w:sz w:val="28"/>
          <w:szCs w:val="28"/>
          <w:lang w:val="ru-RU"/>
        </w:rPr>
        <w:t xml:space="preserve">Детский сад введен в эксплуатацию в </w:t>
      </w:r>
      <w:r w:rsidR="00E714EC">
        <w:rPr>
          <w:rFonts w:ascii="Times New Roman" w:hAnsi="Times New Roman" w:cs="Times New Roman"/>
          <w:sz w:val="28"/>
          <w:szCs w:val="28"/>
          <w:lang w:val="ru-RU"/>
        </w:rPr>
        <w:t>декабре 1967</w:t>
      </w:r>
      <w:r w:rsidRPr="001628A4">
        <w:rPr>
          <w:rFonts w:ascii="Times New Roman" w:hAnsi="Times New Roman" w:cs="Times New Roman"/>
          <w:sz w:val="28"/>
          <w:szCs w:val="28"/>
          <w:lang w:val="ru-RU"/>
        </w:rPr>
        <w:t xml:space="preserve"> года, как «Детский сад № </w:t>
      </w:r>
      <w:r w:rsidR="00E714EC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1628A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E714EC">
        <w:rPr>
          <w:rFonts w:ascii="Times New Roman" w:hAnsi="Times New Roman" w:cs="Times New Roman"/>
          <w:sz w:val="28"/>
          <w:szCs w:val="28"/>
          <w:lang w:val="ru-RU"/>
        </w:rPr>
        <w:t>Василек</w:t>
      </w:r>
      <w:r w:rsidRPr="001628A4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 w:rsidRPr="000051AA">
        <w:rPr>
          <w:rFonts w:ascii="Times New Roman" w:hAnsi="Times New Roman" w:cs="Times New Roman"/>
          <w:sz w:val="28"/>
          <w:szCs w:val="28"/>
          <w:lang w:val="ru-RU"/>
        </w:rPr>
        <w:t>Проектная мощность 2</w:t>
      </w:r>
      <w:r w:rsidR="000051AA">
        <w:rPr>
          <w:rFonts w:ascii="Times New Roman" w:hAnsi="Times New Roman" w:cs="Times New Roman"/>
          <w:sz w:val="28"/>
          <w:szCs w:val="28"/>
          <w:lang w:val="ru-RU"/>
        </w:rPr>
        <w:t xml:space="preserve"> разновозрастные</w:t>
      </w:r>
      <w:r w:rsidRPr="000051AA">
        <w:rPr>
          <w:rFonts w:ascii="Times New Roman" w:hAnsi="Times New Roman" w:cs="Times New Roman"/>
          <w:sz w:val="28"/>
          <w:szCs w:val="28"/>
          <w:lang w:val="ru-RU"/>
        </w:rPr>
        <w:t xml:space="preserve"> группы. </w:t>
      </w:r>
    </w:p>
    <w:p w:rsidR="001628A4" w:rsidRPr="00387058" w:rsidRDefault="001628A4" w:rsidP="001628A4">
      <w:pPr>
        <w:pStyle w:val="aa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8A4">
        <w:rPr>
          <w:rFonts w:ascii="Times New Roman" w:hAnsi="Times New Roman" w:cs="Times New Roman"/>
          <w:sz w:val="28"/>
          <w:szCs w:val="28"/>
          <w:lang w:val="ru-RU"/>
        </w:rPr>
        <w:t xml:space="preserve">Площадь территорий </w:t>
      </w:r>
      <w:r w:rsidR="000051AA">
        <w:rPr>
          <w:rFonts w:ascii="Times New Roman" w:hAnsi="Times New Roman" w:cs="Times New Roman"/>
          <w:sz w:val="28"/>
          <w:szCs w:val="28"/>
          <w:lang w:val="ru-RU"/>
        </w:rPr>
        <w:t xml:space="preserve">детского сада огорожена и </w:t>
      </w:r>
      <w:r w:rsidRPr="001628A4">
        <w:rPr>
          <w:rFonts w:ascii="Times New Roman" w:hAnsi="Times New Roman" w:cs="Times New Roman"/>
          <w:sz w:val="28"/>
          <w:szCs w:val="28"/>
          <w:lang w:val="ru-RU"/>
        </w:rPr>
        <w:t xml:space="preserve"> озеленена различными породами деревьев, кустарников и многолетних цветов. На территории расположены 2 </w:t>
      </w:r>
      <w:proofErr w:type="gramStart"/>
      <w:r w:rsidRPr="001628A4">
        <w:rPr>
          <w:rFonts w:ascii="Times New Roman" w:hAnsi="Times New Roman" w:cs="Times New Roman"/>
          <w:sz w:val="28"/>
          <w:szCs w:val="28"/>
          <w:lang w:val="ru-RU"/>
        </w:rPr>
        <w:t>прогулочных</w:t>
      </w:r>
      <w:proofErr w:type="gramEnd"/>
      <w:r w:rsidRPr="001628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51AA">
        <w:rPr>
          <w:rFonts w:ascii="Times New Roman" w:hAnsi="Times New Roman" w:cs="Times New Roman"/>
          <w:sz w:val="28"/>
          <w:szCs w:val="28"/>
          <w:lang w:val="ru-RU"/>
        </w:rPr>
        <w:t>беседки</w:t>
      </w:r>
      <w:r w:rsidRPr="001628A4">
        <w:rPr>
          <w:rFonts w:ascii="Times New Roman" w:hAnsi="Times New Roman" w:cs="Times New Roman"/>
          <w:sz w:val="28"/>
          <w:szCs w:val="28"/>
          <w:lang w:val="ru-RU"/>
        </w:rPr>
        <w:t xml:space="preserve"> и спортив</w:t>
      </w:r>
      <w:r w:rsidR="000051AA">
        <w:rPr>
          <w:rFonts w:ascii="Times New Roman" w:hAnsi="Times New Roman" w:cs="Times New Roman"/>
          <w:sz w:val="28"/>
          <w:szCs w:val="28"/>
          <w:lang w:val="ru-RU"/>
        </w:rPr>
        <w:t>ная площадка</w:t>
      </w:r>
      <w:r w:rsidRPr="001628A4">
        <w:rPr>
          <w:rFonts w:ascii="Times New Roman" w:hAnsi="Times New Roman" w:cs="Times New Roman"/>
          <w:sz w:val="28"/>
          <w:szCs w:val="28"/>
          <w:lang w:val="ru-RU"/>
        </w:rPr>
        <w:t>. Участки оснащены игровым оборудованием, отделены друг от друга.  На территории</w:t>
      </w:r>
      <w:r w:rsidR="000051AA">
        <w:rPr>
          <w:rFonts w:ascii="Times New Roman" w:hAnsi="Times New Roman" w:cs="Times New Roman"/>
          <w:sz w:val="28"/>
          <w:szCs w:val="28"/>
          <w:lang w:val="ru-RU"/>
        </w:rPr>
        <w:t xml:space="preserve"> имеется хозяйственная зона</w:t>
      </w:r>
      <w:r w:rsidRPr="001628A4">
        <w:rPr>
          <w:rFonts w:ascii="Times New Roman" w:hAnsi="Times New Roman" w:cs="Times New Roman"/>
          <w:sz w:val="28"/>
          <w:szCs w:val="28"/>
          <w:lang w:val="ru-RU"/>
        </w:rPr>
        <w:t xml:space="preserve">. В летнее время года </w:t>
      </w:r>
      <w:r w:rsidR="00387058">
        <w:rPr>
          <w:rFonts w:ascii="Times New Roman" w:hAnsi="Times New Roman" w:cs="Times New Roman"/>
          <w:sz w:val="28"/>
          <w:szCs w:val="28"/>
          <w:lang w:val="ru-RU"/>
        </w:rPr>
        <w:t>организуетс</w:t>
      </w:r>
      <w:r w:rsidRPr="001628A4">
        <w:rPr>
          <w:rFonts w:ascii="Times New Roman" w:hAnsi="Times New Roman" w:cs="Times New Roman"/>
          <w:sz w:val="28"/>
          <w:szCs w:val="28"/>
          <w:lang w:val="ru-RU"/>
        </w:rPr>
        <w:t xml:space="preserve">я огород, разбиваются клумбы и цветники. </w:t>
      </w:r>
      <w:r w:rsidRPr="00387058">
        <w:rPr>
          <w:rFonts w:ascii="Times New Roman" w:hAnsi="Times New Roman" w:cs="Times New Roman"/>
          <w:sz w:val="28"/>
          <w:szCs w:val="28"/>
          <w:lang w:val="ru-RU"/>
        </w:rPr>
        <w:t>В зимний период строятся снежные постройки.</w:t>
      </w:r>
    </w:p>
    <w:tbl>
      <w:tblPr>
        <w:tblW w:w="6912" w:type="dxa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2551"/>
      </w:tblGrid>
      <w:tr w:rsidR="001628A4" w:rsidRPr="001628A4" w:rsidTr="00387058">
        <w:tc>
          <w:tcPr>
            <w:tcW w:w="4361" w:type="dxa"/>
            <w:shd w:val="clear" w:color="auto" w:fill="auto"/>
          </w:tcPr>
          <w:p w:rsidR="001628A4" w:rsidRPr="00387058" w:rsidRDefault="001628A4" w:rsidP="006F7F9B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628A4" w:rsidRPr="001628A4" w:rsidRDefault="001628A4" w:rsidP="006F7F9B">
            <w:pPr>
              <w:pStyle w:val="aa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28A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  <w:proofErr w:type="spellEnd"/>
            <w:r w:rsidRPr="001628A4">
              <w:rPr>
                <w:rFonts w:ascii="Times New Roman" w:hAnsi="Times New Roman" w:cs="Times New Roman"/>
                <w:bCs/>
                <w:sz w:val="28"/>
                <w:szCs w:val="28"/>
              </w:rPr>
              <w:t>, (м²)</w:t>
            </w:r>
          </w:p>
        </w:tc>
      </w:tr>
      <w:tr w:rsidR="001628A4" w:rsidRPr="001628A4" w:rsidTr="00387058">
        <w:tc>
          <w:tcPr>
            <w:tcW w:w="4361" w:type="dxa"/>
            <w:shd w:val="clear" w:color="auto" w:fill="auto"/>
          </w:tcPr>
          <w:p w:rsidR="001628A4" w:rsidRPr="001628A4" w:rsidRDefault="001628A4" w:rsidP="006F7F9B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628A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Общая площадь всех помещений детского сада</w:t>
            </w:r>
          </w:p>
        </w:tc>
        <w:tc>
          <w:tcPr>
            <w:tcW w:w="2551" w:type="dxa"/>
            <w:shd w:val="clear" w:color="auto" w:fill="auto"/>
          </w:tcPr>
          <w:p w:rsidR="001628A4" w:rsidRPr="00387058" w:rsidRDefault="003065C5" w:rsidP="006F7F9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347,0</w:t>
            </w:r>
          </w:p>
        </w:tc>
      </w:tr>
      <w:tr w:rsidR="001628A4" w:rsidRPr="001628A4" w:rsidTr="00387058">
        <w:tc>
          <w:tcPr>
            <w:tcW w:w="4361" w:type="dxa"/>
            <w:shd w:val="clear" w:color="auto" w:fill="auto"/>
          </w:tcPr>
          <w:p w:rsidR="001628A4" w:rsidRPr="001628A4" w:rsidRDefault="001628A4" w:rsidP="006F7F9B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628A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площадь групповых помещений (приемных, спален, игровых, туалетных и буфетных комнат)</w:t>
            </w:r>
          </w:p>
        </w:tc>
        <w:tc>
          <w:tcPr>
            <w:tcW w:w="2551" w:type="dxa"/>
            <w:shd w:val="clear" w:color="auto" w:fill="auto"/>
          </w:tcPr>
          <w:p w:rsidR="001628A4" w:rsidRPr="00387058" w:rsidRDefault="003065C5" w:rsidP="006F7F9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237,0</w:t>
            </w:r>
          </w:p>
        </w:tc>
      </w:tr>
    </w:tbl>
    <w:p w:rsidR="001628A4" w:rsidRPr="001628A4" w:rsidRDefault="001628A4" w:rsidP="001628A4">
      <w:pPr>
        <w:pStyle w:val="aa"/>
        <w:rPr>
          <w:rFonts w:ascii="Times New Roman" w:hAnsi="Times New Roman" w:cs="Times New Roman"/>
          <w:color w:val="7030A0"/>
          <w:sz w:val="28"/>
          <w:szCs w:val="28"/>
        </w:rPr>
      </w:pPr>
    </w:p>
    <w:p w:rsidR="001628A4" w:rsidRPr="001628A4" w:rsidRDefault="001628A4" w:rsidP="001628A4">
      <w:pPr>
        <w:pStyle w:val="aa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8A4">
        <w:rPr>
          <w:rFonts w:ascii="Times New Roman" w:hAnsi="Times New Roman" w:cs="Times New Roman"/>
          <w:sz w:val="28"/>
          <w:szCs w:val="28"/>
          <w:lang w:val="ru-RU"/>
        </w:rPr>
        <w:t>Состояние материально-технической базы МБДОУ соответствует педагогическим требованиям, современному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</w:t>
      </w:r>
    </w:p>
    <w:p w:rsidR="001628A4" w:rsidRDefault="001628A4" w:rsidP="007929F2">
      <w:pPr>
        <w:pStyle w:val="aa"/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B7AF3" w:rsidRPr="00DB7AF3" w:rsidRDefault="00DB7AF3" w:rsidP="00DB7AF3">
      <w:pPr>
        <w:pStyle w:val="aa"/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7AF3">
        <w:rPr>
          <w:rFonts w:ascii="Times New Roman" w:hAnsi="Times New Roman" w:cs="Times New Roman"/>
          <w:b/>
          <w:sz w:val="28"/>
          <w:szCs w:val="28"/>
        </w:rPr>
        <w:t>Материально</w:t>
      </w:r>
      <w:proofErr w:type="spellEnd"/>
      <w:r w:rsidRPr="00DB7AF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B7AF3">
        <w:rPr>
          <w:rFonts w:ascii="Times New Roman" w:hAnsi="Times New Roman" w:cs="Times New Roman"/>
          <w:b/>
          <w:sz w:val="28"/>
          <w:szCs w:val="28"/>
        </w:rPr>
        <w:t>техническаябаза</w:t>
      </w:r>
      <w:proofErr w:type="spellEnd"/>
      <w:r w:rsidRPr="00DB7AF3">
        <w:rPr>
          <w:rFonts w:ascii="Times New Roman" w:hAnsi="Times New Roman" w:cs="Times New Roman"/>
          <w:b/>
          <w:sz w:val="28"/>
          <w:szCs w:val="28"/>
        </w:rPr>
        <w:t xml:space="preserve"> ДОУ 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248"/>
        <w:gridCol w:w="2280"/>
        <w:gridCol w:w="5224"/>
        <w:gridCol w:w="283"/>
      </w:tblGrid>
      <w:tr w:rsidR="00DB7AF3" w:rsidRPr="00386BCA" w:rsidTr="00DB7AF3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AF3" w:rsidRPr="00DB7AF3" w:rsidRDefault="00DB7AF3" w:rsidP="006F7F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7AF3">
              <w:rPr>
                <w:rFonts w:ascii="Times New Roman" w:hAnsi="Times New Roman" w:cs="Times New Roman"/>
                <w:bCs/>
              </w:rPr>
              <w:t xml:space="preserve">№ 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7AF3" w:rsidRPr="00DB7AF3" w:rsidRDefault="00DB7AF3" w:rsidP="00DB7AF3">
            <w:pPr>
              <w:ind w:left="-141" w:right="-108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DB7AF3">
              <w:rPr>
                <w:rFonts w:ascii="Times New Roman" w:hAnsi="Times New Roman" w:cs="Times New Roman"/>
                <w:bCs/>
                <w:lang w:val="ru-RU"/>
              </w:rPr>
              <w:t xml:space="preserve">Помещения для </w:t>
            </w:r>
            <w:proofErr w:type="spellStart"/>
            <w:r w:rsidRPr="00DB7AF3">
              <w:rPr>
                <w:rFonts w:ascii="Times New Roman" w:hAnsi="Times New Roman" w:cs="Times New Roman"/>
                <w:bCs/>
                <w:lang w:val="ru-RU"/>
              </w:rPr>
              <w:t>органи</w:t>
            </w:r>
            <w:r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DB7AF3">
              <w:rPr>
                <w:rFonts w:ascii="Times New Roman" w:hAnsi="Times New Roman" w:cs="Times New Roman"/>
                <w:bCs/>
                <w:lang w:val="ru-RU"/>
              </w:rPr>
              <w:t>зациив</w:t>
            </w:r>
            <w:r w:rsidR="00386BCA">
              <w:rPr>
                <w:rFonts w:ascii="Times New Roman" w:hAnsi="Times New Roman" w:cs="Times New Roman"/>
                <w:bCs/>
                <w:lang w:val="ru-RU"/>
              </w:rPr>
              <w:t>ос</w:t>
            </w:r>
            <w:proofErr w:type="spellEnd"/>
            <w:r w:rsidR="00386BCA">
              <w:rPr>
                <w:rFonts w:ascii="Times New Roman" w:hAnsi="Times New Roman" w:cs="Times New Roman"/>
                <w:bCs/>
                <w:lang w:val="ru-RU"/>
              </w:rPr>
              <w:t>.</w:t>
            </w:r>
            <w:r w:rsidRPr="00DB7AF3">
              <w:rPr>
                <w:rFonts w:ascii="Times New Roman" w:hAnsi="Times New Roman" w:cs="Times New Roman"/>
                <w:bCs/>
                <w:lang w:val="ru-RU"/>
              </w:rPr>
              <w:t>/обр. процесса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</w:tcPr>
          <w:p w:rsidR="00DB7AF3" w:rsidRPr="00386BCA" w:rsidRDefault="00DB7AF3" w:rsidP="006F7F9B">
            <w:pPr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6BCA">
              <w:rPr>
                <w:rFonts w:ascii="Times New Roman" w:hAnsi="Times New Roman" w:cs="Times New Roman"/>
                <w:lang w:val="ru-RU"/>
              </w:rPr>
              <w:t>Функциональное использование</w:t>
            </w:r>
          </w:p>
        </w:tc>
        <w:tc>
          <w:tcPr>
            <w:tcW w:w="5507" w:type="dxa"/>
            <w:gridSpan w:val="2"/>
            <w:shd w:val="clear" w:color="auto" w:fill="auto"/>
          </w:tcPr>
          <w:p w:rsidR="00DB7AF3" w:rsidRPr="00386BCA" w:rsidRDefault="00DB7AF3" w:rsidP="00DB7A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6BCA">
              <w:rPr>
                <w:rFonts w:ascii="Times New Roman" w:hAnsi="Times New Roman" w:cs="Times New Roman"/>
                <w:lang w:val="ru-RU"/>
              </w:rPr>
              <w:t>Приобретено за 201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386BCA">
              <w:rPr>
                <w:rFonts w:ascii="Times New Roman" w:hAnsi="Times New Roman" w:cs="Times New Roman"/>
                <w:lang w:val="ru-RU"/>
              </w:rPr>
              <w:t>г</w:t>
            </w:r>
          </w:p>
        </w:tc>
      </w:tr>
      <w:tr w:rsidR="00DB7AF3" w:rsidRPr="00DB7AF3" w:rsidTr="006F7F9B">
        <w:trPr>
          <w:trHeight w:val="544"/>
        </w:trPr>
        <w:tc>
          <w:tcPr>
            <w:tcW w:w="570" w:type="dxa"/>
            <w:shd w:val="clear" w:color="auto" w:fill="auto"/>
          </w:tcPr>
          <w:p w:rsidR="00DB7AF3" w:rsidRPr="00386BCA" w:rsidRDefault="00DB7AF3" w:rsidP="006F7F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86BC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1248" w:type="dxa"/>
            <w:shd w:val="clear" w:color="auto" w:fill="auto"/>
          </w:tcPr>
          <w:p w:rsidR="00DB7AF3" w:rsidRPr="00386BCA" w:rsidRDefault="00DB7AF3" w:rsidP="006F7F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Методический кабинет</w:t>
            </w:r>
          </w:p>
        </w:tc>
        <w:tc>
          <w:tcPr>
            <w:tcW w:w="2280" w:type="dxa"/>
            <w:shd w:val="clear" w:color="auto" w:fill="auto"/>
          </w:tcPr>
          <w:p w:rsidR="00DB7AF3" w:rsidRPr="00DB7AF3" w:rsidRDefault="00DB7AF3" w:rsidP="00386B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7A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педагог</w:t>
            </w:r>
            <w:r w:rsidR="00386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DB7A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направлениям работы ДОУ</w:t>
            </w:r>
          </w:p>
        </w:tc>
        <w:tc>
          <w:tcPr>
            <w:tcW w:w="5507" w:type="dxa"/>
            <w:gridSpan w:val="2"/>
            <w:shd w:val="clear" w:color="auto" w:fill="auto"/>
          </w:tcPr>
          <w:p w:rsidR="00DB7AF3" w:rsidRPr="00DB7AF3" w:rsidRDefault="00DB7AF3" w:rsidP="00DB7AF3">
            <w:pPr>
              <w:numPr>
                <w:ilvl w:val="0"/>
                <w:numId w:val="11"/>
              </w:numPr>
              <w:tabs>
                <w:tab w:val="left" w:pos="176"/>
              </w:tabs>
              <w:ind w:left="34" w:right="-3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7A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развивающие дидактические игры </w:t>
            </w:r>
            <w:r w:rsidR="00386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игрушки, методические пособия</w:t>
            </w:r>
            <w:r w:rsidRPr="00DB7A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DB7AF3" w:rsidRPr="00DB7AF3" w:rsidRDefault="00DB7AF3" w:rsidP="00DB7AF3">
            <w:pPr>
              <w:numPr>
                <w:ilvl w:val="0"/>
                <w:numId w:val="11"/>
              </w:numPr>
              <w:tabs>
                <w:tab w:val="left" w:pos="176"/>
              </w:tabs>
              <w:ind w:left="34" w:right="-3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развивающие зоны (пес</w:t>
            </w:r>
            <w:r w:rsidR="00386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очница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лаборатория, парикмахерская, доктор)</w:t>
            </w:r>
            <w:r w:rsidR="00386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DB7AF3" w:rsidRPr="00DB7AF3" w:rsidRDefault="00386BCA" w:rsidP="00DB7AF3">
            <w:pPr>
              <w:numPr>
                <w:ilvl w:val="0"/>
                <w:numId w:val="11"/>
              </w:numPr>
              <w:tabs>
                <w:tab w:val="left" w:pos="176"/>
              </w:tabs>
              <w:ind w:left="34" w:right="-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DB7A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ольберт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DB7AF3" w:rsidRPr="00DB7AF3" w:rsidRDefault="00386BCA" w:rsidP="00DB7AF3">
            <w:pPr>
              <w:numPr>
                <w:ilvl w:val="0"/>
                <w:numId w:val="11"/>
              </w:numPr>
              <w:tabs>
                <w:tab w:val="left" w:pos="176"/>
              </w:tabs>
              <w:ind w:left="34" w:right="-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="00DB7A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изиборд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DB7AF3" w:rsidRPr="00DB7AF3" w:rsidRDefault="00DB7AF3" w:rsidP="006F7F9B">
            <w:pPr>
              <w:tabs>
                <w:tab w:val="left" w:pos="176"/>
              </w:tabs>
              <w:ind w:left="34" w:right="-38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472A92" w:rsidRPr="00DB7AF3" w:rsidTr="006F7F9B">
        <w:trPr>
          <w:trHeight w:val="544"/>
        </w:trPr>
        <w:tc>
          <w:tcPr>
            <w:tcW w:w="570" w:type="dxa"/>
            <w:vMerge w:val="restart"/>
            <w:shd w:val="clear" w:color="auto" w:fill="auto"/>
          </w:tcPr>
          <w:p w:rsidR="00472A92" w:rsidRPr="00DB7AF3" w:rsidRDefault="00472A92" w:rsidP="006F7F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AF3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  <w:p w:rsidR="00472A92" w:rsidRPr="00472A92" w:rsidRDefault="00472A92" w:rsidP="006F7F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48" w:type="dxa"/>
            <w:vMerge w:val="restart"/>
            <w:shd w:val="clear" w:color="auto" w:fill="auto"/>
          </w:tcPr>
          <w:p w:rsidR="00472A92" w:rsidRPr="00DB7AF3" w:rsidRDefault="00472A92" w:rsidP="006F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Игровые группы</w:t>
            </w:r>
          </w:p>
        </w:tc>
        <w:tc>
          <w:tcPr>
            <w:tcW w:w="2280" w:type="dxa"/>
            <w:shd w:val="clear" w:color="auto" w:fill="auto"/>
          </w:tcPr>
          <w:p w:rsidR="00472A92" w:rsidRPr="00DB7AF3" w:rsidRDefault="00472A92" w:rsidP="00386B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7A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проведения музыкальных занятий, досуга, праздников, </w:t>
            </w:r>
            <w:r w:rsidRPr="00DB7A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развлечени</w:t>
            </w:r>
            <w:r w:rsidR="00386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B7A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театрализованной деятельности.</w:t>
            </w:r>
          </w:p>
        </w:tc>
        <w:tc>
          <w:tcPr>
            <w:tcW w:w="5507" w:type="dxa"/>
            <w:gridSpan w:val="2"/>
            <w:shd w:val="clear" w:color="auto" w:fill="auto"/>
          </w:tcPr>
          <w:p w:rsidR="00472A92" w:rsidRPr="00DB7AF3" w:rsidRDefault="00F92757" w:rsidP="00DB7AF3">
            <w:pPr>
              <w:numPr>
                <w:ilvl w:val="0"/>
                <w:numId w:val="12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472A92" w:rsidRPr="00DB7AF3">
              <w:rPr>
                <w:rFonts w:ascii="Times New Roman" w:hAnsi="Times New Roman" w:cs="Times New Roman"/>
                <w:sz w:val="28"/>
                <w:szCs w:val="28"/>
              </w:rPr>
              <w:t>етские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72A92" w:rsidRPr="00DB7AF3"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72A92" w:rsidRPr="00DB7AF3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proofErr w:type="spellEnd"/>
            <w:r w:rsidR="00386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472A92" w:rsidRPr="00DB7AF3" w:rsidRDefault="00F92757" w:rsidP="00DB7AF3">
            <w:pPr>
              <w:numPr>
                <w:ilvl w:val="0"/>
                <w:numId w:val="12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86BCA">
              <w:rPr>
                <w:rFonts w:ascii="Times New Roman" w:hAnsi="Times New Roman" w:cs="Times New Roman"/>
                <w:sz w:val="28"/>
                <w:szCs w:val="28"/>
              </w:rPr>
              <w:t>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86BCA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spellEnd"/>
            <w:r w:rsidR="00386B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2A92" w:rsidRPr="00DB7AF3" w:rsidRDefault="00472A92" w:rsidP="00472A92">
            <w:pPr>
              <w:numPr>
                <w:ilvl w:val="0"/>
                <w:numId w:val="12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7A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театральные костюмы для детей</w:t>
            </w:r>
            <w:r w:rsidR="00386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472A92" w:rsidRPr="00CC28C5" w:rsidTr="006F7F9B">
        <w:trPr>
          <w:trHeight w:val="317"/>
        </w:trPr>
        <w:tc>
          <w:tcPr>
            <w:tcW w:w="570" w:type="dxa"/>
            <w:vMerge/>
            <w:shd w:val="clear" w:color="auto" w:fill="auto"/>
          </w:tcPr>
          <w:p w:rsidR="00472A92" w:rsidRPr="00DB7AF3" w:rsidRDefault="00472A92" w:rsidP="006F7F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472A92" w:rsidRPr="00DB7AF3" w:rsidRDefault="00472A92" w:rsidP="006F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472A92" w:rsidRPr="00DB7AF3" w:rsidRDefault="00472A92" w:rsidP="006F7F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7A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проведения физкультурно-оздоровительной работы, утренней гимнастики, физкультурных занятий, спортивных развлечений, игр.</w:t>
            </w:r>
          </w:p>
        </w:tc>
        <w:tc>
          <w:tcPr>
            <w:tcW w:w="5507" w:type="dxa"/>
            <w:gridSpan w:val="2"/>
            <w:shd w:val="clear" w:color="auto" w:fill="auto"/>
          </w:tcPr>
          <w:p w:rsidR="006D6358" w:rsidRPr="00386BCA" w:rsidRDefault="006D6358" w:rsidP="00386BCA">
            <w:pPr>
              <w:pStyle w:val="ac"/>
              <w:numPr>
                <w:ilvl w:val="0"/>
                <w:numId w:val="59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беговые массажные</w:t>
            </w:r>
            <w:r w:rsidR="0030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6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дорожки</w:t>
            </w:r>
            <w:r w:rsidR="00472A92" w:rsidRPr="00386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лечения и профилактики плоскостоп</w:t>
            </w:r>
            <w:r w:rsidRPr="00386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ия</w:t>
            </w:r>
            <w:r w:rsidR="00386BCA" w:rsidRPr="00386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472A92" w:rsidRPr="00DB7AF3" w:rsidRDefault="00472A92" w:rsidP="006F7F9B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2A92" w:rsidRDefault="006D6358" w:rsidP="00C50623">
            <w:pPr>
              <w:pStyle w:val="ac"/>
              <w:numPr>
                <w:ilvl w:val="0"/>
                <w:numId w:val="13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мячи, скакалки, дуги</w:t>
            </w:r>
            <w:r w:rsidR="00386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6D6358" w:rsidRDefault="006D6358" w:rsidP="00C50623">
            <w:pPr>
              <w:pStyle w:val="ac"/>
              <w:numPr>
                <w:ilvl w:val="0"/>
                <w:numId w:val="13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спортивный комплекс</w:t>
            </w:r>
            <w:r w:rsidR="00386B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6D6358" w:rsidRPr="00386BCA" w:rsidRDefault="006D6358" w:rsidP="00386BCA">
            <w:pPr>
              <w:pStyle w:val="ac"/>
              <w:numPr>
                <w:ilvl w:val="0"/>
                <w:numId w:val="13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86BC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атрибуты для спортивных и подвижных игр</w:t>
            </w:r>
            <w:r w:rsidR="00386BCA" w:rsidRPr="00386BC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6D6358" w:rsidRPr="006D6358" w:rsidRDefault="006D6358" w:rsidP="006D6358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7AF3" w:rsidRPr="00DB7AF3" w:rsidTr="006F7F9B">
        <w:trPr>
          <w:trHeight w:val="317"/>
        </w:trPr>
        <w:tc>
          <w:tcPr>
            <w:tcW w:w="570" w:type="dxa"/>
            <w:shd w:val="clear" w:color="auto" w:fill="auto"/>
          </w:tcPr>
          <w:p w:rsidR="00DB7AF3" w:rsidRPr="00472A92" w:rsidRDefault="00472A92" w:rsidP="006F7F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1248" w:type="dxa"/>
            <w:shd w:val="clear" w:color="auto" w:fill="auto"/>
          </w:tcPr>
          <w:p w:rsidR="00DB7AF3" w:rsidRPr="003065C5" w:rsidRDefault="003065C5" w:rsidP="006F7F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DB7AF3" w:rsidRPr="00DB7AF3" w:rsidRDefault="00DB7AF3" w:rsidP="006F7F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7AF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="00F92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7AF3">
              <w:rPr>
                <w:rFonts w:ascii="Times New Roman" w:hAnsi="Times New Roman" w:cs="Times New Roman"/>
                <w:sz w:val="28"/>
                <w:szCs w:val="28"/>
              </w:rPr>
              <w:t>индивидуальныхзанятий</w:t>
            </w:r>
            <w:proofErr w:type="spellEnd"/>
          </w:p>
        </w:tc>
        <w:tc>
          <w:tcPr>
            <w:tcW w:w="5507" w:type="dxa"/>
            <w:gridSpan w:val="2"/>
            <w:shd w:val="clear" w:color="auto" w:fill="auto"/>
          </w:tcPr>
          <w:p w:rsidR="006D6358" w:rsidRPr="00386BCA" w:rsidRDefault="00386BCA" w:rsidP="00386BCA">
            <w:pPr>
              <w:pStyle w:val="ac"/>
              <w:numPr>
                <w:ilvl w:val="0"/>
                <w:numId w:val="60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86BCA">
              <w:rPr>
                <w:rFonts w:ascii="Times New Roman" w:hAnsi="Times New Roman" w:cs="Times New Roman"/>
                <w:bCs/>
                <w:sz w:val="28"/>
                <w:szCs w:val="28"/>
              </w:rPr>
              <w:t>центррелаксации</w:t>
            </w:r>
            <w:proofErr w:type="spellEnd"/>
            <w:r w:rsidRPr="00386B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386BCA">
              <w:rPr>
                <w:rFonts w:ascii="Times New Roman" w:hAnsi="Times New Roman" w:cs="Times New Roman"/>
                <w:bCs/>
                <w:sz w:val="28"/>
                <w:szCs w:val="28"/>
              </w:rPr>
              <w:t>песком</w:t>
            </w:r>
            <w:proofErr w:type="spellEnd"/>
            <w:r w:rsidRPr="00386BC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6D6358" w:rsidRPr="00386BCA" w:rsidRDefault="006D6358" w:rsidP="00386BCA">
            <w:pPr>
              <w:pStyle w:val="ac"/>
              <w:numPr>
                <w:ilvl w:val="0"/>
                <w:numId w:val="60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86BCA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</w:t>
            </w:r>
            <w:r w:rsidR="00386BCA" w:rsidRPr="00386BCA">
              <w:rPr>
                <w:rFonts w:ascii="Times New Roman" w:hAnsi="Times New Roman" w:cs="Times New Roman"/>
                <w:bCs/>
                <w:sz w:val="28"/>
                <w:szCs w:val="28"/>
              </w:rPr>
              <w:t>ющие</w:t>
            </w:r>
            <w:proofErr w:type="spellEnd"/>
            <w:r w:rsidR="00386BCA" w:rsidRPr="00386B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="00386BCA" w:rsidRPr="00386BCA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дидактическиеигры</w:t>
            </w:r>
            <w:proofErr w:type="spellEnd"/>
            <w:r w:rsidR="00386BCA" w:rsidRPr="00386BC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B7AF3" w:rsidRPr="00386BCA" w:rsidRDefault="006D6358" w:rsidP="00386BCA">
            <w:pPr>
              <w:pStyle w:val="ac"/>
              <w:numPr>
                <w:ilvl w:val="0"/>
                <w:numId w:val="60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86BCA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диагностический</w:t>
            </w:r>
            <w:proofErr w:type="spellEnd"/>
            <w:r w:rsidR="00F9275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6BCA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</w:t>
            </w:r>
            <w:proofErr w:type="spellEnd"/>
          </w:p>
        </w:tc>
      </w:tr>
      <w:tr w:rsidR="00DB7AF3" w:rsidRPr="00CC28C5" w:rsidTr="006F7F9B">
        <w:trPr>
          <w:trHeight w:val="333"/>
        </w:trPr>
        <w:tc>
          <w:tcPr>
            <w:tcW w:w="570" w:type="dxa"/>
            <w:shd w:val="clear" w:color="auto" w:fill="auto"/>
          </w:tcPr>
          <w:p w:rsidR="00DB7AF3" w:rsidRPr="00DB7AF3" w:rsidRDefault="00472A92" w:rsidP="006F7F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  <w:r w:rsidR="00DB7AF3" w:rsidRPr="00DB7AF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:rsidR="00DB7AF3" w:rsidRPr="00DB7AF3" w:rsidRDefault="00DB7AF3" w:rsidP="006F7F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B7AF3">
              <w:rPr>
                <w:rFonts w:ascii="Times New Roman" w:hAnsi="Times New Roman" w:cs="Times New Roman"/>
                <w:bCs/>
                <w:sz w:val="28"/>
                <w:szCs w:val="28"/>
              </w:rPr>
              <w:t>Игровые</w:t>
            </w:r>
            <w:proofErr w:type="spellEnd"/>
            <w:r w:rsidR="00F9275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7AF3">
              <w:rPr>
                <w:rFonts w:ascii="Times New Roman" w:hAnsi="Times New Roman" w:cs="Times New Roman"/>
                <w:bCs/>
                <w:sz w:val="28"/>
                <w:szCs w:val="28"/>
              </w:rPr>
              <w:t>площадки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DB7AF3" w:rsidRPr="00DB7AF3" w:rsidRDefault="00DB7AF3" w:rsidP="006F7F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24" w:type="dxa"/>
            <w:tcBorders>
              <w:right w:val="nil"/>
            </w:tcBorders>
            <w:shd w:val="clear" w:color="auto" w:fill="auto"/>
          </w:tcPr>
          <w:p w:rsidR="00DB7AF3" w:rsidRPr="00DB7AF3" w:rsidRDefault="00DB7AF3" w:rsidP="00DB6D7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B7A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Оформление площадок, оборудование </w:t>
            </w:r>
            <w:r w:rsidR="00DB6D7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 площадки для детей младшей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7AF3" w:rsidRPr="00DB7AF3" w:rsidRDefault="00DB7AF3" w:rsidP="006F7F9B">
            <w:pPr>
              <w:spacing w:after="200" w:line="276" w:lineRule="auto"/>
              <w:ind w:left="1101" w:hanging="110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B7AF3" w:rsidRPr="00DB7AF3" w:rsidRDefault="00DB7AF3" w:rsidP="00DB7AF3">
      <w:pPr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DB6D79" w:rsidRPr="00DB6D79" w:rsidRDefault="00DB6D79" w:rsidP="00DB6D7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79">
        <w:rPr>
          <w:rFonts w:ascii="Times New Roman" w:hAnsi="Times New Roman" w:cs="Times New Roman"/>
          <w:sz w:val="28"/>
          <w:szCs w:val="28"/>
          <w:lang w:val="ru-RU"/>
        </w:rPr>
        <w:t xml:space="preserve">Развивающая предметно-пространственная среда (РППС) организована на принципах ФГОС </w:t>
      </w:r>
      <w:proofErr w:type="gramStart"/>
      <w:r w:rsidRPr="00DB6D79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DB6D79">
        <w:rPr>
          <w:rFonts w:ascii="Times New Roman" w:hAnsi="Times New Roman" w:cs="Times New Roman"/>
          <w:sz w:val="28"/>
          <w:szCs w:val="28"/>
          <w:lang w:val="ru-RU"/>
        </w:rPr>
        <w:t>. РППС организуется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DB6D79" w:rsidRPr="00DB6D79" w:rsidRDefault="00DB6D79" w:rsidP="00DB6D7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79">
        <w:rPr>
          <w:rFonts w:ascii="Times New Roman" w:hAnsi="Times New Roman" w:cs="Times New Roman"/>
          <w:sz w:val="28"/>
          <w:szCs w:val="28"/>
          <w:lang w:val="ru-RU"/>
        </w:rPr>
        <w:t xml:space="preserve">  Групповые помещения ДОУ оснащены удобной детской мебелью, соответствующей возрастным особенностям детей и требованиям </w:t>
      </w:r>
      <w:proofErr w:type="spellStart"/>
      <w:r w:rsidRPr="00DB6D79"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proofErr w:type="spellEnd"/>
      <w:r w:rsidRPr="00DB6D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7AF3" w:rsidRDefault="00DB6D79" w:rsidP="00DB6D79">
      <w:pPr>
        <w:pStyle w:val="aa"/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79">
        <w:rPr>
          <w:rFonts w:ascii="Times New Roman" w:hAnsi="Times New Roman" w:cs="Times New Roman"/>
          <w:sz w:val="28"/>
          <w:szCs w:val="28"/>
          <w:lang w:val="ru-RU"/>
        </w:rPr>
        <w:t xml:space="preserve">РППС постоянно модернизируется согласно потребностям и возможностям детей и родителей, соответствует всем требованиям безопасности. Зонирование групповых помещений соответствует возрасту воспитанников группы, познавательным, интеллектуальным и физическим особенностям, требованиям программно-методического комплекта: в каждой группе оборудованы центры активности для самостоятельной деятельности детей, такие как: «центр экспериментирования», «центр познания», «центр творчества», «игровой центр», «литературный центр», «спортивный центр». Воспитатели групп регулярно пополняют содержание данных центров дидактическим, сюжетным, познавательным и развивающим материалом. </w:t>
      </w:r>
      <w:proofErr w:type="gramStart"/>
      <w:r w:rsidRPr="00DB6D79">
        <w:rPr>
          <w:rFonts w:ascii="Times New Roman" w:hAnsi="Times New Roman" w:cs="Times New Roman"/>
          <w:sz w:val="28"/>
          <w:szCs w:val="28"/>
          <w:lang w:val="ru-RU"/>
        </w:rPr>
        <w:t>Все больше в группах появляется материалов, активизирующих познавательную деятельность: развивающие игры, технические устройства и игрушки, модели, предметы для опытно-поисковой работы,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  <w:r w:rsidRPr="00DB6D79"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Оборудование предметно-пространственной среды подбирается с учетом половой принадлежности воспитанников: для мальчиков и девочек.</w:t>
      </w:r>
    </w:p>
    <w:p w:rsidR="00DB6D79" w:rsidRPr="00DB6D79" w:rsidRDefault="00DB6D79" w:rsidP="00DB6D79">
      <w:pPr>
        <w:ind w:left="1260" w:hanging="6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6D7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Режим работы ДОУ</w:t>
      </w:r>
    </w:p>
    <w:p w:rsidR="00DB6D79" w:rsidRPr="00DB6D79" w:rsidRDefault="00DB6D79" w:rsidP="00DB6D79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79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ДОУ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</w:t>
      </w:r>
      <w:proofErr w:type="spellStart"/>
      <w:r w:rsidRPr="00DB6D79">
        <w:rPr>
          <w:rFonts w:ascii="Times New Roman" w:hAnsi="Times New Roman" w:cs="Times New Roman"/>
          <w:sz w:val="28"/>
          <w:szCs w:val="28"/>
          <w:lang w:val="ru-RU"/>
        </w:rPr>
        <w:t>разноуровневой</w:t>
      </w:r>
      <w:proofErr w:type="spellEnd"/>
      <w:r w:rsidRPr="00DB6D79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организацией, культурно-творческой направленностью и использованием постоянно расширяющегося потенциала развития. </w:t>
      </w:r>
    </w:p>
    <w:p w:rsidR="00DB6D79" w:rsidRDefault="00DB6D79" w:rsidP="00DB6D79">
      <w:pPr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79">
        <w:rPr>
          <w:rFonts w:ascii="Times New Roman" w:hAnsi="Times New Roman" w:cs="Times New Roman"/>
          <w:sz w:val="28"/>
          <w:szCs w:val="28"/>
          <w:lang w:val="ru-RU"/>
        </w:rPr>
        <w:t>Детский сад работает с понедельника по пятницу с 7.30 до 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B6D7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DB6D79">
        <w:rPr>
          <w:rFonts w:ascii="Times New Roman" w:hAnsi="Times New Roman" w:cs="Times New Roman"/>
          <w:sz w:val="28"/>
          <w:szCs w:val="28"/>
          <w:lang w:val="ru-RU"/>
        </w:rPr>
        <w:t>. Продолжительность занятий от 10 до 30 минут, среднее их количество от 1 до 3-х в соответствии с требованиями к максимальной нагрузке.</w:t>
      </w:r>
    </w:p>
    <w:p w:rsidR="00DB6D79" w:rsidRPr="00DB6D79" w:rsidRDefault="00DB6D79" w:rsidP="00DB6D79">
      <w:pPr>
        <w:ind w:left="1080" w:hanging="513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B6D79">
        <w:rPr>
          <w:rFonts w:ascii="Times New Roman" w:hAnsi="Times New Roman" w:cs="Times New Roman"/>
          <w:b/>
          <w:sz w:val="28"/>
          <w:szCs w:val="28"/>
        </w:rPr>
        <w:t>Обеспечение</w:t>
      </w:r>
      <w:proofErr w:type="spellEnd"/>
      <w:r w:rsidR="003065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B6D79">
        <w:rPr>
          <w:rFonts w:ascii="Times New Roman" w:hAnsi="Times New Roman" w:cs="Times New Roman"/>
          <w:b/>
          <w:sz w:val="28"/>
          <w:szCs w:val="28"/>
        </w:rPr>
        <w:t>безопасности</w:t>
      </w:r>
      <w:proofErr w:type="spellEnd"/>
      <w:r w:rsidRPr="00DB6D7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B6D79" w:rsidRPr="00DB6D79" w:rsidRDefault="00DB6D79" w:rsidP="00C50623">
      <w:pPr>
        <w:numPr>
          <w:ilvl w:val="0"/>
          <w:numId w:val="16"/>
        </w:numPr>
        <w:tabs>
          <w:tab w:val="clear" w:pos="1140"/>
          <w:tab w:val="num" w:pos="0"/>
          <w:tab w:val="num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79">
        <w:rPr>
          <w:rFonts w:ascii="Times New Roman" w:hAnsi="Times New Roman" w:cs="Times New Roman"/>
          <w:sz w:val="28"/>
          <w:szCs w:val="28"/>
          <w:lang w:val="ru-RU"/>
        </w:rPr>
        <w:t>В детском саду разработан паспорт безопасности (антитеррористической защищенности), согласован с заместителем начальника УФСБ России по Ростовской области и ГУ МЧС России по Ростовской области.</w:t>
      </w:r>
    </w:p>
    <w:p w:rsidR="00DB6D79" w:rsidRPr="00DB6D79" w:rsidRDefault="00DB6D79" w:rsidP="00C50623">
      <w:pPr>
        <w:numPr>
          <w:ilvl w:val="0"/>
          <w:numId w:val="16"/>
        </w:numPr>
        <w:tabs>
          <w:tab w:val="clear" w:pos="1140"/>
          <w:tab w:val="num" w:pos="0"/>
          <w:tab w:val="num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79">
        <w:rPr>
          <w:rFonts w:ascii="Times New Roman" w:hAnsi="Times New Roman" w:cs="Times New Roman"/>
          <w:sz w:val="28"/>
          <w:szCs w:val="28"/>
          <w:lang w:val="ru-RU"/>
        </w:rPr>
        <w:t xml:space="preserve">Имеется Декларация пожарной </w:t>
      </w:r>
      <w:proofErr w:type="gramStart"/>
      <w:r w:rsidRPr="00DB6D79">
        <w:rPr>
          <w:rFonts w:ascii="Times New Roman" w:hAnsi="Times New Roman" w:cs="Times New Roman"/>
          <w:sz w:val="28"/>
          <w:szCs w:val="28"/>
          <w:lang w:val="ru-RU"/>
        </w:rPr>
        <w:t>безопасности</w:t>
      </w:r>
      <w:proofErr w:type="gramEnd"/>
      <w:r w:rsidRPr="00DB6D79">
        <w:rPr>
          <w:rFonts w:ascii="Times New Roman" w:hAnsi="Times New Roman" w:cs="Times New Roman"/>
          <w:sz w:val="28"/>
          <w:szCs w:val="28"/>
          <w:lang w:val="ru-RU"/>
        </w:rPr>
        <w:t xml:space="preserve"> зарегистрированная ОГПН по Матвеево-Курганскому району.</w:t>
      </w:r>
    </w:p>
    <w:p w:rsidR="00DB6D79" w:rsidRPr="00DB6D79" w:rsidRDefault="00DB6D79" w:rsidP="00C50623">
      <w:pPr>
        <w:numPr>
          <w:ilvl w:val="0"/>
          <w:numId w:val="16"/>
        </w:numPr>
        <w:tabs>
          <w:tab w:val="clear" w:pos="1140"/>
          <w:tab w:val="num" w:pos="0"/>
          <w:tab w:val="num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79">
        <w:rPr>
          <w:rFonts w:ascii="Times New Roman" w:hAnsi="Times New Roman" w:cs="Times New Roman"/>
          <w:sz w:val="28"/>
          <w:szCs w:val="28"/>
          <w:lang w:val="ru-RU"/>
        </w:rPr>
        <w:t>В детском саду установлена «тревожная кнопка» с выводом на Пожарную часть № 61 ФГКУ «6 ОФПС по Ростовской службе» в п. Матвеев Курган, имеются порошковые огнетушители</w:t>
      </w:r>
      <w:r w:rsidR="00BB17EB">
        <w:rPr>
          <w:rFonts w:ascii="Times New Roman" w:hAnsi="Times New Roman" w:cs="Times New Roman"/>
          <w:sz w:val="28"/>
          <w:szCs w:val="28"/>
          <w:lang w:val="ru-RU"/>
        </w:rPr>
        <w:t>, видеонаблюдение</w:t>
      </w:r>
      <w:r w:rsidRPr="00DB6D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6D79" w:rsidRPr="00DB6D79" w:rsidRDefault="00DB6D79" w:rsidP="00C50623">
      <w:pPr>
        <w:numPr>
          <w:ilvl w:val="0"/>
          <w:numId w:val="16"/>
        </w:numPr>
        <w:tabs>
          <w:tab w:val="clear" w:pos="1140"/>
          <w:tab w:val="num" w:pos="0"/>
          <w:tab w:val="num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79">
        <w:rPr>
          <w:rFonts w:ascii="Times New Roman" w:hAnsi="Times New Roman" w:cs="Times New Roman"/>
          <w:sz w:val="28"/>
          <w:szCs w:val="28"/>
          <w:lang w:val="ru-RU"/>
        </w:rPr>
        <w:t>В ДОУ ведутся  мероприятия по соблюдению правил пожарной безопасности и ПДД.</w:t>
      </w:r>
    </w:p>
    <w:p w:rsidR="00DB6D79" w:rsidRPr="00DB6D79" w:rsidRDefault="00DB6D79" w:rsidP="00C50623">
      <w:pPr>
        <w:numPr>
          <w:ilvl w:val="0"/>
          <w:numId w:val="16"/>
        </w:numPr>
        <w:tabs>
          <w:tab w:val="clear" w:pos="1140"/>
          <w:tab w:val="num" w:pos="0"/>
          <w:tab w:val="num" w:pos="426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79">
        <w:rPr>
          <w:rFonts w:ascii="Times New Roman" w:hAnsi="Times New Roman" w:cs="Times New Roman"/>
          <w:sz w:val="28"/>
          <w:szCs w:val="28"/>
          <w:lang w:val="ru-RU"/>
        </w:rPr>
        <w:t xml:space="preserve">Педагоги ДОУ проводят с детьми мероприятия по ОБЖ. </w:t>
      </w:r>
    </w:p>
    <w:p w:rsidR="00DB6D79" w:rsidRPr="00DB6D79" w:rsidRDefault="00DB6D79" w:rsidP="00DB6D79">
      <w:pPr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6D79" w:rsidRPr="00DB6D79" w:rsidRDefault="00DB6D79" w:rsidP="00DB6D79">
      <w:pPr>
        <w:tabs>
          <w:tab w:val="num" w:pos="720"/>
        </w:tabs>
        <w:spacing w:after="120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79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питания воспитанников.</w:t>
      </w:r>
    </w:p>
    <w:p w:rsidR="00DB6D79" w:rsidRPr="00DB6D79" w:rsidRDefault="00DB6D79" w:rsidP="00DB6D79">
      <w:pPr>
        <w:tabs>
          <w:tab w:val="num" w:pos="720"/>
        </w:tabs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6D79">
        <w:rPr>
          <w:rFonts w:ascii="Times New Roman" w:hAnsi="Times New Roman" w:cs="Times New Roman"/>
          <w:sz w:val="28"/>
          <w:szCs w:val="28"/>
          <w:lang w:val="ru-RU"/>
        </w:rPr>
        <w:t>Питание в ДОО осуществляется в соответствии с 10-дневным меню и обеспечивает сбалансированное 4-х разовое питание детей в группах с 10</w:t>
      </w:r>
      <w:r w:rsidR="00555E2B">
        <w:rPr>
          <w:rFonts w:ascii="Times New Roman" w:hAnsi="Times New Roman" w:cs="Times New Roman"/>
          <w:sz w:val="28"/>
          <w:szCs w:val="28"/>
          <w:lang w:val="ru-RU"/>
        </w:rPr>
        <w:t>-ти</w:t>
      </w:r>
      <w:r w:rsidRPr="00DB6D79">
        <w:rPr>
          <w:rFonts w:ascii="Times New Roman" w:hAnsi="Times New Roman" w:cs="Times New Roman"/>
          <w:sz w:val="28"/>
          <w:szCs w:val="28"/>
          <w:lang w:val="ru-RU"/>
        </w:rPr>
        <w:t>часовым пребыванием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</w:p>
    <w:p w:rsidR="002451CA" w:rsidRPr="002451CA" w:rsidRDefault="002451CA" w:rsidP="002451CA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51CA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здоровье сбережения воспитанников.</w:t>
      </w:r>
    </w:p>
    <w:p w:rsidR="002451CA" w:rsidRPr="002451CA" w:rsidRDefault="002451CA" w:rsidP="002451CA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451CA">
        <w:rPr>
          <w:rFonts w:ascii="Times New Roman" w:hAnsi="Times New Roman"/>
          <w:sz w:val="28"/>
          <w:szCs w:val="28"/>
          <w:lang w:val="ru-RU"/>
        </w:rPr>
        <w:t>Система работы по здоровье сбережению воспитанников, консолидирующая интересы всех участников педагогического процесса, направлена на формирование у детей ответственного отношения к здоровью, оказание коррекционной помощи детям и созданию условий, адекватных возможностям каждого ребенка, в том числе детей с проблемами в физическом и психическом развитии.</w:t>
      </w:r>
    </w:p>
    <w:p w:rsidR="002451CA" w:rsidRPr="00555E2B" w:rsidRDefault="002451CA" w:rsidP="002451CA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55E2B">
        <w:rPr>
          <w:rFonts w:ascii="Times New Roman" w:hAnsi="Times New Roman"/>
          <w:sz w:val="28"/>
          <w:szCs w:val="28"/>
          <w:lang w:val="ru-RU"/>
        </w:rPr>
        <w:t xml:space="preserve">Воспитанникам учреждения гарантируется: </w:t>
      </w:r>
    </w:p>
    <w:p w:rsidR="002451CA" w:rsidRPr="002451CA" w:rsidRDefault="002451CA" w:rsidP="002451CA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451CA">
        <w:rPr>
          <w:rFonts w:ascii="Times New Roman" w:hAnsi="Times New Roman"/>
          <w:sz w:val="28"/>
          <w:szCs w:val="28"/>
          <w:lang w:val="ru-RU"/>
        </w:rPr>
        <w:t xml:space="preserve">- охрана жизни и здоровья; </w:t>
      </w:r>
    </w:p>
    <w:p w:rsidR="002451CA" w:rsidRPr="002451CA" w:rsidRDefault="002451CA" w:rsidP="002451CA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451CA">
        <w:rPr>
          <w:rFonts w:ascii="Times New Roman" w:hAnsi="Times New Roman"/>
          <w:sz w:val="28"/>
          <w:szCs w:val="28"/>
          <w:lang w:val="ru-RU"/>
        </w:rPr>
        <w:t xml:space="preserve">- защита от всех форм физического и психического насилия, оскорбления личности; </w:t>
      </w:r>
    </w:p>
    <w:p w:rsidR="002451CA" w:rsidRPr="002451CA" w:rsidRDefault="002451CA" w:rsidP="002451CA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451CA">
        <w:rPr>
          <w:rFonts w:ascii="Times New Roman" w:hAnsi="Times New Roman"/>
          <w:sz w:val="28"/>
          <w:szCs w:val="28"/>
          <w:lang w:val="ru-RU"/>
        </w:rPr>
        <w:t xml:space="preserve">- защита его достоинства; </w:t>
      </w:r>
    </w:p>
    <w:p w:rsidR="002451CA" w:rsidRPr="002451CA" w:rsidRDefault="002451CA" w:rsidP="002451CA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451CA">
        <w:rPr>
          <w:rFonts w:ascii="Times New Roman" w:hAnsi="Times New Roman"/>
          <w:sz w:val="28"/>
          <w:szCs w:val="28"/>
          <w:lang w:val="ru-RU"/>
        </w:rPr>
        <w:t xml:space="preserve">- удовлетворенность потребностей в эмоционально-личностном общении; </w:t>
      </w:r>
    </w:p>
    <w:p w:rsidR="002451CA" w:rsidRPr="002451CA" w:rsidRDefault="002451CA" w:rsidP="002451CA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451CA">
        <w:rPr>
          <w:rFonts w:ascii="Times New Roman" w:hAnsi="Times New Roman"/>
          <w:sz w:val="28"/>
          <w:szCs w:val="28"/>
          <w:lang w:val="ru-RU"/>
        </w:rPr>
        <w:t xml:space="preserve">- удовлетворение физиологических потребностей в соответствии с его возрастом и индивидуальными особенностями развития; </w:t>
      </w:r>
    </w:p>
    <w:p w:rsidR="002451CA" w:rsidRPr="002451CA" w:rsidRDefault="002451CA" w:rsidP="002451CA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451CA">
        <w:rPr>
          <w:rFonts w:ascii="Times New Roman" w:hAnsi="Times New Roman"/>
          <w:sz w:val="28"/>
          <w:szCs w:val="28"/>
          <w:lang w:val="ru-RU"/>
        </w:rPr>
        <w:lastRenderedPageBreak/>
        <w:t xml:space="preserve">- развитие его творческих способностей и интересов; </w:t>
      </w:r>
    </w:p>
    <w:p w:rsidR="002451CA" w:rsidRPr="002451CA" w:rsidRDefault="002451CA" w:rsidP="002451CA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451CA">
        <w:rPr>
          <w:rFonts w:ascii="Times New Roman" w:hAnsi="Times New Roman"/>
          <w:sz w:val="28"/>
          <w:szCs w:val="28"/>
          <w:lang w:val="ru-RU"/>
        </w:rPr>
        <w:t xml:space="preserve">- получение помощи в коррекции отклонений в физическом и психическом развитии детей; </w:t>
      </w:r>
    </w:p>
    <w:p w:rsidR="002451CA" w:rsidRPr="002451CA" w:rsidRDefault="002451CA" w:rsidP="002451CA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451CA">
        <w:rPr>
          <w:rFonts w:ascii="Times New Roman" w:hAnsi="Times New Roman"/>
          <w:sz w:val="28"/>
          <w:szCs w:val="28"/>
          <w:lang w:val="ru-RU"/>
        </w:rPr>
        <w:t>- предоставление оборудования, игр, игрушек, учебных пособий.</w:t>
      </w:r>
    </w:p>
    <w:p w:rsidR="002451CA" w:rsidRPr="00097E6D" w:rsidRDefault="002451CA" w:rsidP="002451CA">
      <w:pPr>
        <w:spacing w:before="120" w:after="1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E6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Вывод:</w:t>
      </w:r>
      <w:r w:rsidRPr="00097E6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социальные условия микрорайона способствуют успешной социализации воспитанников ДОУ. Педагоги имеют возможность знакомить дошкольников с социальной действительностью, не покидая пределов  микрорайона. Вся 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ситуаций.  Издаются приказы, работает  пожарно-техническая комиссия, комиссия по охране труда. </w:t>
      </w:r>
      <w:proofErr w:type="spellStart"/>
      <w:proofErr w:type="gramStart"/>
      <w:r w:rsidRPr="00097E6D">
        <w:rPr>
          <w:rFonts w:ascii="Times New Roman" w:hAnsi="Times New Roman" w:cs="Times New Roman"/>
          <w:i/>
          <w:sz w:val="28"/>
          <w:szCs w:val="28"/>
        </w:rPr>
        <w:t>Все</w:t>
      </w:r>
      <w:proofErr w:type="spellEnd"/>
      <w:r w:rsidR="00070D2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97E6D">
        <w:rPr>
          <w:rFonts w:ascii="Times New Roman" w:hAnsi="Times New Roman" w:cs="Times New Roman"/>
          <w:i/>
          <w:sz w:val="28"/>
          <w:szCs w:val="28"/>
        </w:rPr>
        <w:t>предписания</w:t>
      </w:r>
      <w:proofErr w:type="spellEnd"/>
      <w:r w:rsidR="00070D2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97E6D">
        <w:rPr>
          <w:rFonts w:ascii="Times New Roman" w:hAnsi="Times New Roman" w:cs="Times New Roman"/>
          <w:i/>
          <w:sz w:val="28"/>
          <w:szCs w:val="28"/>
        </w:rPr>
        <w:t>контролирующих</w:t>
      </w:r>
      <w:proofErr w:type="spellEnd"/>
      <w:r w:rsidR="00070D2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97E6D">
        <w:rPr>
          <w:rFonts w:ascii="Times New Roman" w:hAnsi="Times New Roman" w:cs="Times New Roman"/>
          <w:i/>
          <w:sz w:val="28"/>
          <w:szCs w:val="28"/>
        </w:rPr>
        <w:t>органов</w:t>
      </w:r>
      <w:proofErr w:type="spellEnd"/>
      <w:r w:rsidR="00070D2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97E6D">
        <w:rPr>
          <w:rFonts w:ascii="Times New Roman" w:hAnsi="Times New Roman" w:cs="Times New Roman"/>
          <w:i/>
          <w:sz w:val="28"/>
          <w:szCs w:val="28"/>
        </w:rPr>
        <w:t>своевременно</w:t>
      </w:r>
      <w:proofErr w:type="spellEnd"/>
      <w:r w:rsidR="00070D2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97E6D">
        <w:rPr>
          <w:rFonts w:ascii="Times New Roman" w:hAnsi="Times New Roman" w:cs="Times New Roman"/>
          <w:i/>
          <w:sz w:val="28"/>
          <w:szCs w:val="28"/>
        </w:rPr>
        <w:t>исполняются</w:t>
      </w:r>
      <w:proofErr w:type="spellEnd"/>
      <w:r w:rsidRPr="00097E6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97E6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97E6D" w:rsidRPr="003065C5" w:rsidRDefault="00097E6D" w:rsidP="00097E6D">
      <w:pPr>
        <w:spacing w:after="120"/>
        <w:ind w:left="1080" w:hanging="51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097E6D">
        <w:rPr>
          <w:rFonts w:ascii="Times New Roman" w:hAnsi="Times New Roman" w:cs="Times New Roman"/>
          <w:b/>
          <w:sz w:val="28"/>
          <w:szCs w:val="28"/>
        </w:rPr>
        <w:t>Контингент</w:t>
      </w:r>
      <w:proofErr w:type="spellEnd"/>
      <w:r w:rsidR="003065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97E6D">
        <w:rPr>
          <w:rFonts w:ascii="Times New Roman" w:hAnsi="Times New Roman" w:cs="Times New Roman"/>
          <w:b/>
          <w:sz w:val="28"/>
          <w:szCs w:val="28"/>
        </w:rPr>
        <w:t>воспитанников</w:t>
      </w:r>
      <w:proofErr w:type="spellEnd"/>
      <w:r w:rsidR="003065C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097E6D" w:rsidRPr="00097E6D" w:rsidTr="006F7F9B">
        <w:tc>
          <w:tcPr>
            <w:tcW w:w="4077" w:type="dxa"/>
            <w:shd w:val="clear" w:color="auto" w:fill="auto"/>
          </w:tcPr>
          <w:p w:rsidR="00097E6D" w:rsidRPr="00097E6D" w:rsidRDefault="00097E6D" w:rsidP="006F7F9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097E6D" w:rsidRPr="00097E6D" w:rsidRDefault="00097E6D" w:rsidP="006F7F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97E6D" w:rsidRPr="00097E6D" w:rsidTr="006F7F9B">
        <w:tc>
          <w:tcPr>
            <w:tcW w:w="4077" w:type="dxa"/>
            <w:shd w:val="clear" w:color="auto" w:fill="auto"/>
          </w:tcPr>
          <w:p w:rsidR="00097E6D" w:rsidRPr="00097E6D" w:rsidRDefault="00097E6D" w:rsidP="006F7F9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097E6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  <w:proofErr w:type="spellEnd"/>
            <w:r w:rsidR="00E93A0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E6D">
              <w:rPr>
                <w:rFonts w:ascii="Times New Roman" w:hAnsi="Times New Roman" w:cs="Times New Roman"/>
                <w:bCs/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097E6D" w:rsidRPr="00097E6D" w:rsidRDefault="00097E6D" w:rsidP="006F7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7E6D" w:rsidRPr="00097E6D" w:rsidTr="006F7F9B">
        <w:tc>
          <w:tcPr>
            <w:tcW w:w="4077" w:type="dxa"/>
            <w:shd w:val="clear" w:color="auto" w:fill="auto"/>
          </w:tcPr>
          <w:p w:rsidR="00097E6D" w:rsidRPr="00097E6D" w:rsidRDefault="00097E6D" w:rsidP="006F7F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7E6D">
              <w:rPr>
                <w:rFonts w:ascii="Times New Roman" w:hAnsi="Times New Roman" w:cs="Times New Roman"/>
                <w:bCs/>
                <w:sz w:val="28"/>
                <w:szCs w:val="28"/>
              </w:rPr>
              <w:t>Списочный</w:t>
            </w:r>
            <w:proofErr w:type="spellEnd"/>
            <w:r w:rsidR="00E93A0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E6D">
              <w:rPr>
                <w:rFonts w:ascii="Times New Roman" w:hAnsi="Times New Roman" w:cs="Times New Roman"/>
                <w:bCs/>
                <w:sz w:val="28"/>
                <w:szCs w:val="28"/>
              </w:rPr>
              <w:t>состав</w:t>
            </w:r>
            <w:proofErr w:type="spellEnd"/>
            <w:r w:rsidRPr="00097E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97E6D">
              <w:rPr>
                <w:rFonts w:ascii="Times New Roman" w:hAnsi="Times New Roman" w:cs="Times New Roman"/>
                <w:bCs/>
                <w:sz w:val="28"/>
                <w:szCs w:val="28"/>
              </w:rPr>
              <w:t>из</w:t>
            </w:r>
            <w:proofErr w:type="spellEnd"/>
            <w:r w:rsidR="00E93A0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E6D">
              <w:rPr>
                <w:rFonts w:ascii="Times New Roman" w:hAnsi="Times New Roman" w:cs="Times New Roman"/>
                <w:bCs/>
                <w:sz w:val="28"/>
                <w:szCs w:val="28"/>
              </w:rPr>
              <w:t>них</w:t>
            </w:r>
            <w:proofErr w:type="spellEnd"/>
            <w:r w:rsidRPr="00097E6D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097E6D" w:rsidRPr="00097E6D" w:rsidRDefault="00097E6D" w:rsidP="00097E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5детей</w:t>
            </w:r>
          </w:p>
        </w:tc>
      </w:tr>
      <w:tr w:rsidR="00097E6D" w:rsidRPr="00097E6D" w:rsidTr="006F7F9B">
        <w:tc>
          <w:tcPr>
            <w:tcW w:w="4077" w:type="dxa"/>
            <w:shd w:val="clear" w:color="auto" w:fill="auto"/>
          </w:tcPr>
          <w:p w:rsidR="00097E6D" w:rsidRPr="00097E6D" w:rsidRDefault="00097E6D" w:rsidP="006F7F9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097E6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 1,5 года до 4-х лет</w:t>
            </w:r>
          </w:p>
        </w:tc>
        <w:tc>
          <w:tcPr>
            <w:tcW w:w="5245" w:type="dxa"/>
            <w:shd w:val="clear" w:color="auto" w:fill="auto"/>
          </w:tcPr>
          <w:p w:rsidR="00097E6D" w:rsidRPr="00097E6D" w:rsidRDefault="00097E6D" w:rsidP="0009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E6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97E6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spellEnd"/>
            <w:r w:rsidRPr="00097E6D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proofErr w:type="spellStart"/>
            <w:r w:rsidRPr="00097E6D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spellEnd"/>
          </w:p>
        </w:tc>
      </w:tr>
      <w:tr w:rsidR="00097E6D" w:rsidRPr="00097E6D" w:rsidTr="006F7F9B">
        <w:tc>
          <w:tcPr>
            <w:tcW w:w="4077" w:type="dxa"/>
            <w:shd w:val="clear" w:color="auto" w:fill="auto"/>
          </w:tcPr>
          <w:p w:rsidR="00097E6D" w:rsidRPr="00097E6D" w:rsidRDefault="00097E6D" w:rsidP="006F7F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7E6D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spellEnd"/>
            <w:r w:rsidRPr="00097E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4-х </w:t>
            </w:r>
            <w:proofErr w:type="spellStart"/>
            <w:r w:rsidRPr="00097E6D">
              <w:rPr>
                <w:rFonts w:ascii="Times New Roman" w:hAnsi="Times New Roman" w:cs="Times New Roman"/>
                <w:bCs/>
                <w:sz w:val="28"/>
                <w:szCs w:val="28"/>
              </w:rPr>
              <w:t>лет</w:t>
            </w:r>
            <w:proofErr w:type="spellEnd"/>
            <w:r w:rsidR="00E93A0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7E6D">
              <w:rPr>
                <w:rFonts w:ascii="Times New Roman" w:hAnsi="Times New Roman" w:cs="Times New Roman"/>
                <w:bCs/>
                <w:sz w:val="28"/>
                <w:szCs w:val="28"/>
              </w:rPr>
              <w:t>старше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097E6D" w:rsidRPr="00097E6D" w:rsidRDefault="00097E6D" w:rsidP="006F7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E6D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proofErr w:type="spellStart"/>
            <w:r w:rsidRPr="00097E6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spellEnd"/>
            <w:r w:rsidR="00BB17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97E6D">
              <w:rPr>
                <w:rFonts w:ascii="Times New Roman" w:hAnsi="Times New Roman" w:cs="Times New Roman"/>
                <w:sz w:val="28"/>
                <w:szCs w:val="28"/>
              </w:rPr>
              <w:t xml:space="preserve"> 20детей</w:t>
            </w:r>
          </w:p>
        </w:tc>
      </w:tr>
    </w:tbl>
    <w:p w:rsidR="00097E6D" w:rsidRPr="00097E6D" w:rsidRDefault="00097E6D" w:rsidP="00097E6D">
      <w:pPr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7E6D">
        <w:rPr>
          <w:rFonts w:ascii="Times New Roman" w:hAnsi="Times New Roman" w:cs="Times New Roman"/>
          <w:b/>
          <w:sz w:val="28"/>
          <w:szCs w:val="28"/>
        </w:rPr>
        <w:t>Социальный</w:t>
      </w:r>
      <w:proofErr w:type="spellEnd"/>
      <w:r w:rsidR="00E93A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97E6D">
        <w:rPr>
          <w:rFonts w:ascii="Times New Roman" w:hAnsi="Times New Roman" w:cs="Times New Roman"/>
          <w:b/>
          <w:sz w:val="28"/>
          <w:szCs w:val="28"/>
        </w:rPr>
        <w:t>паспорт</w:t>
      </w:r>
      <w:proofErr w:type="spellEnd"/>
      <w:r w:rsidR="00E93A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97E6D">
        <w:rPr>
          <w:rFonts w:ascii="Times New Roman" w:hAnsi="Times New Roman" w:cs="Times New Roman"/>
          <w:b/>
          <w:sz w:val="28"/>
          <w:szCs w:val="28"/>
        </w:rPr>
        <w:t>семей</w:t>
      </w:r>
      <w:proofErr w:type="spellEnd"/>
      <w:r w:rsidR="00E93A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97E6D">
        <w:rPr>
          <w:rFonts w:ascii="Times New Roman" w:hAnsi="Times New Roman" w:cs="Times New Roman"/>
          <w:b/>
          <w:sz w:val="28"/>
          <w:szCs w:val="28"/>
        </w:rPr>
        <w:t>воспитанников</w:t>
      </w:r>
      <w:proofErr w:type="spellEnd"/>
    </w:p>
    <w:p w:rsidR="00097E6D" w:rsidRPr="00E00BD2" w:rsidRDefault="00097E6D" w:rsidP="00097E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BD2">
        <w:rPr>
          <w:rFonts w:ascii="Times New Roman" w:hAnsi="Times New Roman" w:cs="Times New Roman"/>
          <w:sz w:val="28"/>
          <w:szCs w:val="28"/>
          <w:lang w:val="ru-RU"/>
        </w:rPr>
        <w:t>По социальному сост</w:t>
      </w:r>
      <w:r w:rsidR="00CA1A76">
        <w:rPr>
          <w:rFonts w:ascii="Times New Roman" w:hAnsi="Times New Roman" w:cs="Times New Roman"/>
          <w:sz w:val="28"/>
          <w:szCs w:val="28"/>
          <w:lang w:val="ru-RU"/>
        </w:rPr>
        <w:t>аву преобладают полные семьи – 75</w:t>
      </w:r>
      <w:r w:rsidRPr="00E00BD2">
        <w:rPr>
          <w:rFonts w:ascii="Times New Roman" w:hAnsi="Times New Roman" w:cs="Times New Roman"/>
          <w:sz w:val="28"/>
          <w:szCs w:val="28"/>
          <w:lang w:val="ru-RU"/>
        </w:rPr>
        <w:t xml:space="preserve">%, не полные – </w:t>
      </w:r>
      <w:r w:rsidR="00CA1A76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E00BD2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097E6D" w:rsidRPr="00E00BD2" w:rsidRDefault="00CA1A76" w:rsidP="00097E6D">
      <w:pPr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Высшее образование имеют – 26</w:t>
      </w:r>
      <w:r w:rsidR="00097E6D" w:rsidRPr="00E00BD2">
        <w:rPr>
          <w:rFonts w:ascii="Times New Roman" w:hAnsi="Times New Roman" w:cs="Times New Roman"/>
          <w:sz w:val="28"/>
          <w:szCs w:val="28"/>
          <w:lang w:val="ru-RU"/>
        </w:rPr>
        <w:t xml:space="preserve">% родителей, средне-специальное – </w:t>
      </w:r>
      <w:r>
        <w:rPr>
          <w:rFonts w:ascii="Times New Roman" w:hAnsi="Times New Roman" w:cs="Times New Roman"/>
          <w:sz w:val="28"/>
          <w:szCs w:val="28"/>
          <w:lang w:val="ru-RU"/>
        </w:rPr>
        <w:t>46</w:t>
      </w:r>
      <w:r w:rsidR="00097E6D" w:rsidRPr="00E00BD2">
        <w:rPr>
          <w:rFonts w:ascii="Times New Roman" w:hAnsi="Times New Roman" w:cs="Times New Roman"/>
          <w:sz w:val="28"/>
          <w:szCs w:val="28"/>
          <w:lang w:val="ru-RU"/>
        </w:rPr>
        <w:t xml:space="preserve">%,среднее – </w:t>
      </w: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097E6D" w:rsidRPr="00E00BD2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:rsidR="00097E6D" w:rsidRPr="00097E6D" w:rsidRDefault="00097E6D" w:rsidP="00097E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BD2">
        <w:rPr>
          <w:rFonts w:ascii="Times New Roman" w:hAnsi="Times New Roman" w:cs="Times New Roman"/>
          <w:sz w:val="28"/>
          <w:szCs w:val="28"/>
          <w:lang w:val="ru-RU"/>
        </w:rPr>
        <w:t xml:space="preserve">По количественному составу детей в семье: 1 ребенок – </w:t>
      </w:r>
      <w:r w:rsidR="00E00BD2" w:rsidRPr="00E00BD2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E00BD2">
        <w:rPr>
          <w:rFonts w:ascii="Times New Roman" w:hAnsi="Times New Roman" w:cs="Times New Roman"/>
          <w:sz w:val="28"/>
          <w:szCs w:val="28"/>
          <w:lang w:val="ru-RU"/>
        </w:rPr>
        <w:t xml:space="preserve">%, 2 ребенка – </w:t>
      </w:r>
      <w:r w:rsidR="00CA1A76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Pr="00E00BD2">
        <w:rPr>
          <w:rFonts w:ascii="Times New Roman" w:hAnsi="Times New Roman" w:cs="Times New Roman"/>
          <w:sz w:val="28"/>
          <w:szCs w:val="28"/>
          <w:lang w:val="ru-RU"/>
        </w:rPr>
        <w:t xml:space="preserve">%, 3 и более ребенка – </w:t>
      </w:r>
      <w:r w:rsidR="00CA1A76">
        <w:rPr>
          <w:rFonts w:ascii="Times New Roman" w:hAnsi="Times New Roman" w:cs="Times New Roman"/>
          <w:sz w:val="28"/>
          <w:szCs w:val="28"/>
          <w:lang w:val="ru-RU"/>
        </w:rPr>
        <w:t>43</w:t>
      </w:r>
      <w:r w:rsidRPr="00E00BD2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:rsidR="00097E6D" w:rsidRPr="00097E6D" w:rsidRDefault="00097E6D" w:rsidP="00097E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E6D">
        <w:rPr>
          <w:rFonts w:ascii="Times New Roman" w:hAnsi="Times New Roman" w:cs="Times New Roman"/>
          <w:sz w:val="28"/>
          <w:szCs w:val="28"/>
          <w:lang w:val="ru-RU"/>
        </w:rPr>
        <w:t>Таким образом, можно говорить о тенденциях в развитии современной семьи:</w:t>
      </w:r>
    </w:p>
    <w:p w:rsidR="00097E6D" w:rsidRPr="00097E6D" w:rsidRDefault="00097E6D" w:rsidP="00097E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E6D">
        <w:rPr>
          <w:rFonts w:ascii="Times New Roman" w:hAnsi="Times New Roman" w:cs="Times New Roman"/>
          <w:sz w:val="28"/>
          <w:szCs w:val="28"/>
          <w:lang w:val="ru-RU"/>
        </w:rPr>
        <w:t>•  повышается образовательный уровень семей;</w:t>
      </w:r>
    </w:p>
    <w:p w:rsidR="00097E6D" w:rsidRPr="00097E6D" w:rsidRDefault="00097E6D" w:rsidP="00097E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E6D">
        <w:rPr>
          <w:rFonts w:ascii="Times New Roman" w:hAnsi="Times New Roman" w:cs="Times New Roman"/>
          <w:sz w:val="28"/>
          <w:szCs w:val="28"/>
          <w:lang w:val="ru-RU"/>
        </w:rPr>
        <w:t>•  увеличивается количество детей в семьях.</w:t>
      </w:r>
    </w:p>
    <w:p w:rsidR="00097E6D" w:rsidRPr="00097E6D" w:rsidRDefault="00097E6D" w:rsidP="00097E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E6D">
        <w:rPr>
          <w:rFonts w:ascii="Times New Roman" w:hAnsi="Times New Roman" w:cs="Times New Roman"/>
          <w:sz w:val="28"/>
          <w:szCs w:val="28"/>
          <w:lang w:val="ru-RU"/>
        </w:rPr>
        <w:t>С целью создания единого образовательного пространства развития ребенка в семье и ДОУ разработана технология работы с родителями, которая включает в себя:</w:t>
      </w:r>
    </w:p>
    <w:p w:rsidR="00097E6D" w:rsidRPr="00097E6D" w:rsidRDefault="00097E6D" w:rsidP="00097E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E6D">
        <w:rPr>
          <w:rFonts w:ascii="Times New Roman" w:hAnsi="Times New Roman" w:cs="Times New Roman"/>
          <w:sz w:val="28"/>
          <w:szCs w:val="28"/>
          <w:lang w:val="ru-RU"/>
        </w:rPr>
        <w:t>1. Адаптационный период: знакомство с ДОУ (договор, экскурсия, знакомство с программой).</w:t>
      </w:r>
    </w:p>
    <w:p w:rsidR="00097E6D" w:rsidRPr="00097E6D" w:rsidRDefault="00097E6D" w:rsidP="00097E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E6D">
        <w:rPr>
          <w:rFonts w:ascii="Times New Roman" w:hAnsi="Times New Roman" w:cs="Times New Roman"/>
          <w:sz w:val="28"/>
          <w:szCs w:val="28"/>
          <w:lang w:val="ru-RU"/>
        </w:rPr>
        <w:t>2. Выявление потребностей, интересов и возможностей семьи. Разработка системы мероприятий и подбор дифференцированных форм работы.</w:t>
      </w:r>
    </w:p>
    <w:p w:rsidR="00097E6D" w:rsidRPr="00097E6D" w:rsidRDefault="00097E6D" w:rsidP="00097E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E6D">
        <w:rPr>
          <w:rFonts w:ascii="Times New Roman" w:hAnsi="Times New Roman" w:cs="Times New Roman"/>
          <w:sz w:val="28"/>
          <w:szCs w:val="28"/>
          <w:lang w:val="ru-RU"/>
        </w:rPr>
        <w:t>3.  Реализация общих мероприятий: школа психолога, совместные праздники, родительские собрания, обустройство участков и помещений детского сада.</w:t>
      </w:r>
    </w:p>
    <w:p w:rsidR="00097E6D" w:rsidRPr="00097E6D" w:rsidRDefault="00097E6D" w:rsidP="00097E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E6D">
        <w:rPr>
          <w:rFonts w:ascii="Times New Roman" w:hAnsi="Times New Roman" w:cs="Times New Roman"/>
          <w:sz w:val="28"/>
          <w:szCs w:val="28"/>
          <w:lang w:val="ru-RU"/>
        </w:rPr>
        <w:t>4. Дифференцированная работа с семьями с учетом проблемного поля семьи: посещение ребенка на дому, буклеты с оперативной информацией, консультации, беседы.</w:t>
      </w:r>
    </w:p>
    <w:p w:rsidR="00447737" w:rsidRPr="00447737" w:rsidRDefault="00447737" w:rsidP="00447737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Структура управления ДОУ</w:t>
      </w:r>
    </w:p>
    <w:p w:rsidR="00447737" w:rsidRPr="00447737" w:rsidRDefault="00447737" w:rsidP="0044773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>Управление ДОУ осуществляется на основе сочетания принципов единоначалия и коллегиальности.</w:t>
      </w:r>
    </w:p>
    <w:p w:rsidR="00447737" w:rsidRPr="00447737" w:rsidRDefault="00447737" w:rsidP="0044773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 Единоличным исполнительным органом образовательной организации является заведующий дошкольным учреждением. Заведующий ДОУ назначает</w:t>
      </w:r>
      <w:r w:rsidR="00555E2B">
        <w:rPr>
          <w:rFonts w:ascii="Times New Roman" w:hAnsi="Times New Roman" w:cs="Times New Roman"/>
          <w:sz w:val="28"/>
          <w:szCs w:val="28"/>
          <w:lang w:val="ru-RU"/>
        </w:rPr>
        <w:t>ся заведующим отдел</w:t>
      </w:r>
      <w:r w:rsidR="00BB17EB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555E2B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</w:t>
      </w:r>
      <w:r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proofErr w:type="gramStart"/>
      <w:r w:rsidRPr="00447737">
        <w:rPr>
          <w:rFonts w:ascii="Times New Roman" w:hAnsi="Times New Roman" w:cs="Times New Roman"/>
          <w:sz w:val="28"/>
          <w:szCs w:val="28"/>
          <w:lang w:val="ru-RU"/>
        </w:rPr>
        <w:t>Матвеево-Курганского</w:t>
      </w:r>
      <w:proofErr w:type="gramEnd"/>
      <w:r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 района. </w:t>
      </w:r>
    </w:p>
    <w:p w:rsidR="00447737" w:rsidRPr="00447737" w:rsidRDefault="00447737" w:rsidP="0044773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Учреждение структуры и штатного расписания осуществляется заведующим МБДОУ. В детском саду сформированы коллегиальные органы управления, к которым относятся: </w:t>
      </w:r>
    </w:p>
    <w:p w:rsidR="00447737" w:rsidRPr="00447737" w:rsidRDefault="00447737" w:rsidP="0044773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B17E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бщее собрание работников ДОУ; </w:t>
      </w:r>
    </w:p>
    <w:p w:rsidR="00447737" w:rsidRPr="00447737" w:rsidRDefault="00447737" w:rsidP="0044773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B17E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едагогический совет ДОУ; </w:t>
      </w:r>
    </w:p>
    <w:p w:rsidR="00447737" w:rsidRPr="00447737" w:rsidRDefault="00447737" w:rsidP="0044773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B17E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447737">
        <w:rPr>
          <w:rFonts w:ascii="Times New Roman" w:hAnsi="Times New Roman" w:cs="Times New Roman"/>
          <w:sz w:val="28"/>
          <w:szCs w:val="28"/>
          <w:lang w:val="ru-RU"/>
        </w:rPr>
        <w:t>одительский комитет ДОУ.</w:t>
      </w:r>
    </w:p>
    <w:p w:rsidR="00447737" w:rsidRPr="00447737" w:rsidRDefault="00447737" w:rsidP="0044773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47737">
        <w:rPr>
          <w:rFonts w:ascii="Times New Roman" w:hAnsi="Times New Roman" w:cs="Times New Roman"/>
          <w:sz w:val="28"/>
          <w:szCs w:val="28"/>
          <w:lang w:val="ru-RU"/>
        </w:rPr>
        <w:t>Все функции управления (прогнозирование, программирование, планирование, организация, регулирование, контроль, анализ, коррекция) направлены на достижение оптимального результата.</w:t>
      </w:r>
      <w:proofErr w:type="gramEnd"/>
      <w:r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 Планируется расширение внешних связей с различными структурами.  </w:t>
      </w:r>
    </w:p>
    <w:p w:rsidR="00447737" w:rsidRPr="00447737" w:rsidRDefault="00447737" w:rsidP="0044773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 Концептуальные идеи, заложенные в программе развития, требуют от педагогического коллектива высокого уровня профессионального мастерства,  в связи  с этим в ДОУ проводится  систематическая работа по повышению профессиональной компетентности, освоению новых технологий, методик.</w:t>
      </w:r>
    </w:p>
    <w:p w:rsidR="00447737" w:rsidRPr="00447737" w:rsidRDefault="00447737" w:rsidP="0044773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Образовательный процесс осуществляют </w:t>
      </w:r>
      <w:r w:rsidR="00CA1A76">
        <w:rPr>
          <w:rFonts w:ascii="Times New Roman" w:hAnsi="Times New Roman" w:cs="Times New Roman"/>
          <w:sz w:val="28"/>
          <w:szCs w:val="28"/>
          <w:lang w:val="ru-RU"/>
        </w:rPr>
        <w:t>4 педагога</w:t>
      </w:r>
      <w:r w:rsidRPr="004477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7737" w:rsidRPr="00447737" w:rsidRDefault="00F26C7E" w:rsidP="0044773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47737"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едагоги имеют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среднее профессиональное и  </w:t>
      </w:r>
      <w:r w:rsidR="00447737" w:rsidRPr="00447737">
        <w:rPr>
          <w:rFonts w:ascii="Times New Roman" w:hAnsi="Times New Roman" w:cs="Times New Roman"/>
          <w:sz w:val="28"/>
          <w:szCs w:val="28"/>
          <w:lang w:val="ru-RU"/>
        </w:rPr>
        <w:t>высшее педагогическое образование.</w:t>
      </w:r>
    </w:p>
    <w:p w:rsidR="00447737" w:rsidRPr="00447737" w:rsidRDefault="00CA1A76" w:rsidP="0044773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47737"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 педагога имеют первую квалификационную категорию.</w:t>
      </w:r>
    </w:p>
    <w:p w:rsidR="00447737" w:rsidRPr="00447737" w:rsidRDefault="00447737" w:rsidP="00447737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>Педагоги ДОУ постоянно повышают свой профессиональный уровень на курсах повышения квалификации в соответствии с графиком.</w:t>
      </w:r>
    </w:p>
    <w:p w:rsidR="00447737" w:rsidRPr="00447737" w:rsidRDefault="00F7085F" w:rsidP="0044773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Средний возраст педагогов –  4</w:t>
      </w:r>
      <w:r w:rsidR="00447737"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5 лет. А это значит, что в коллективе самым благоприятным образом сочетается молодой задор, уверенность   зрелость и опыт мудрости.  </w:t>
      </w:r>
      <w:r w:rsidR="00BB17E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BB17EB"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ешают </w:t>
      </w:r>
      <w:r w:rsidR="00BB17EB">
        <w:rPr>
          <w:rFonts w:ascii="Times New Roman" w:hAnsi="Times New Roman" w:cs="Times New Roman"/>
          <w:sz w:val="28"/>
          <w:szCs w:val="28"/>
          <w:lang w:val="ru-RU"/>
        </w:rPr>
        <w:t xml:space="preserve">поставленные </w:t>
      </w:r>
      <w:r w:rsidR="00BB17EB"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задачи </w:t>
      </w:r>
      <w:r w:rsidR="00BB17E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447737"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оманда единомышленников, педагоги   в содружестве с родительской общественностью и социальными партнёрами. </w:t>
      </w:r>
    </w:p>
    <w:p w:rsidR="00447737" w:rsidRPr="00447737" w:rsidRDefault="00447737" w:rsidP="0044773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>Совет детского сада наряду с другими вопросами определяет стратегию развития ДОУ как  инновационного образовательного учреждения.</w:t>
      </w:r>
    </w:p>
    <w:p w:rsidR="00447737" w:rsidRDefault="00447737" w:rsidP="004477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>Творческий потенциал педагогического коллектива показывает тенденцию роста активности и самостоятельности, стремление к новым исследованиям.</w:t>
      </w:r>
    </w:p>
    <w:p w:rsidR="004A2B0E" w:rsidRPr="00555E2B" w:rsidRDefault="004A2B0E" w:rsidP="004A2B0E">
      <w:pPr>
        <w:pStyle w:val="ac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E2B">
        <w:rPr>
          <w:rFonts w:ascii="Times New Roman" w:hAnsi="Times New Roman" w:cs="Times New Roman"/>
          <w:b/>
          <w:sz w:val="28"/>
          <w:szCs w:val="28"/>
          <w:lang w:val="ru-RU"/>
        </w:rPr>
        <w:t>Достижения за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555E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4A2B0E" w:rsidRPr="00555E2B" w:rsidRDefault="004A2B0E" w:rsidP="004A2B0E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555E2B">
        <w:rPr>
          <w:rFonts w:ascii="Times New Roman" w:hAnsi="Times New Roman" w:cs="Times New Roman"/>
          <w:sz w:val="28"/>
          <w:szCs w:val="28"/>
          <w:lang w:val="ru-RU"/>
        </w:rPr>
        <w:t>1. Конкурсы</w:t>
      </w:r>
      <w:r w:rsidRPr="004A2B0E">
        <w:rPr>
          <w:rFonts w:ascii="Times New Roman" w:hAnsi="Times New Roman" w:cs="Times New Roman"/>
          <w:sz w:val="28"/>
          <w:szCs w:val="28"/>
          <w:lang w:val="ru-RU"/>
        </w:rPr>
        <w:t xml:space="preserve"> среди детей ДОУ</w:t>
      </w:r>
    </w:p>
    <w:p w:rsidR="004A2B0E" w:rsidRDefault="004A2B0E" w:rsidP="004A2B0E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D84A90">
        <w:rPr>
          <w:rFonts w:ascii="Times New Roman" w:hAnsi="Times New Roman" w:cs="Times New Roman"/>
          <w:sz w:val="28"/>
          <w:szCs w:val="28"/>
          <w:lang w:val="ru-RU"/>
        </w:rPr>
        <w:t xml:space="preserve">- Районный </w:t>
      </w:r>
      <w:r>
        <w:rPr>
          <w:rFonts w:ascii="Times New Roman" w:hAnsi="Times New Roman" w:cs="Times New Roman"/>
          <w:sz w:val="28"/>
          <w:szCs w:val="28"/>
          <w:lang w:val="ru-RU"/>
        </w:rPr>
        <w:t>смотр-</w:t>
      </w:r>
      <w:r w:rsidRPr="00D84A90">
        <w:rPr>
          <w:rFonts w:ascii="Times New Roman" w:hAnsi="Times New Roman" w:cs="Times New Roman"/>
          <w:sz w:val="28"/>
          <w:szCs w:val="28"/>
          <w:lang w:val="ru-RU"/>
        </w:rPr>
        <w:t>конкурс «</w:t>
      </w:r>
      <w:r w:rsidR="00F7085F">
        <w:rPr>
          <w:rFonts w:ascii="Times New Roman" w:hAnsi="Times New Roman" w:cs="Times New Roman"/>
          <w:sz w:val="28"/>
          <w:szCs w:val="28"/>
          <w:lang w:val="ru-RU"/>
        </w:rPr>
        <w:t>ПДД</w:t>
      </w:r>
      <w:r w:rsidRPr="00D84A90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A2B0E" w:rsidRPr="00D84A90" w:rsidRDefault="004A2B0E" w:rsidP="004A2B0E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-Праздничное мероприятие </w:t>
      </w:r>
      <w:r w:rsidR="00F7085F">
        <w:rPr>
          <w:rFonts w:ascii="Times New Roman" w:hAnsi="Times New Roman" w:cs="Times New Roman"/>
          <w:sz w:val="28"/>
          <w:szCs w:val="28"/>
          <w:lang w:val="ru-RU"/>
        </w:rPr>
        <w:t>– фестиваль</w:t>
      </w:r>
      <w:proofErr w:type="gramStart"/>
      <w:r w:rsidR="00F7085F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7085F">
        <w:rPr>
          <w:rFonts w:ascii="Times New Roman" w:hAnsi="Times New Roman" w:cs="Times New Roman"/>
          <w:sz w:val="28"/>
          <w:szCs w:val="28"/>
          <w:lang w:val="ru-RU"/>
        </w:rPr>
        <w:t xml:space="preserve"> Люблю тебя мой край «</w:t>
      </w:r>
      <w:proofErr w:type="spellStart"/>
      <w:r w:rsidR="00F7085F">
        <w:rPr>
          <w:rFonts w:ascii="Times New Roman" w:hAnsi="Times New Roman" w:cs="Times New Roman"/>
          <w:sz w:val="28"/>
          <w:szCs w:val="28"/>
          <w:lang w:val="ru-RU"/>
        </w:rPr>
        <w:t>Миусский</w:t>
      </w:r>
      <w:proofErr w:type="spellEnd"/>
      <w:r w:rsidR="00F7085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A2B0E" w:rsidRPr="00D84A90" w:rsidRDefault="004A2B0E" w:rsidP="004A2B0E">
      <w:pPr>
        <w:spacing w:before="120"/>
        <w:rPr>
          <w:rFonts w:ascii="Times New Roman" w:hAnsi="Times New Roman" w:cs="Times New Roman"/>
          <w:sz w:val="28"/>
          <w:szCs w:val="28"/>
          <w:lang w:val="ru-RU"/>
        </w:rPr>
      </w:pPr>
      <w:r w:rsidRPr="00D84A90">
        <w:rPr>
          <w:rFonts w:ascii="Times New Roman" w:hAnsi="Times New Roman" w:cs="Times New Roman"/>
          <w:sz w:val="28"/>
          <w:szCs w:val="28"/>
          <w:lang w:val="ru-RU"/>
        </w:rPr>
        <w:t xml:space="preserve">2.Обобщение и распространение педагогического опыта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559"/>
        <w:gridCol w:w="1276"/>
      </w:tblGrid>
      <w:tr w:rsidR="004A2B0E" w:rsidRPr="00D84A90" w:rsidTr="006F7F9B">
        <w:trPr>
          <w:trHeight w:val="319"/>
        </w:trPr>
        <w:tc>
          <w:tcPr>
            <w:tcW w:w="6663" w:type="dxa"/>
            <w:shd w:val="clear" w:color="auto" w:fill="auto"/>
            <w:hideMark/>
          </w:tcPr>
          <w:p w:rsidR="004A2B0E" w:rsidRPr="00D84A90" w:rsidRDefault="004A2B0E" w:rsidP="006F7F9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4A90">
              <w:rPr>
                <w:rFonts w:ascii="Times New Roman" w:hAnsi="Times New Roman" w:cs="Times New Roman"/>
              </w:rPr>
              <w:t>Мероприятие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A2B0E" w:rsidRPr="00D84A90" w:rsidRDefault="004A2B0E" w:rsidP="006F7F9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4A90">
              <w:rPr>
                <w:rFonts w:ascii="Times New Roman" w:hAnsi="Times New Roman" w:cs="Times New Roman"/>
                <w:sz w:val="22"/>
                <w:szCs w:val="22"/>
              </w:rPr>
              <w:t>Количествовыступающих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A2B0E" w:rsidRPr="00D84A90" w:rsidRDefault="004A2B0E" w:rsidP="006F7F9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84A90">
              <w:rPr>
                <w:rFonts w:ascii="Times New Roman" w:hAnsi="Times New Roman" w:cs="Times New Roman"/>
              </w:rPr>
              <w:t xml:space="preserve">РМО </w:t>
            </w:r>
            <w:proofErr w:type="spellStart"/>
            <w:r w:rsidRPr="00D84A90">
              <w:rPr>
                <w:rFonts w:ascii="Times New Roman" w:hAnsi="Times New Roman" w:cs="Times New Roman"/>
              </w:rPr>
              <w:t>набазе</w:t>
            </w:r>
            <w:proofErr w:type="spellEnd"/>
            <w:r w:rsidRPr="00D84A90">
              <w:rPr>
                <w:rFonts w:ascii="Times New Roman" w:hAnsi="Times New Roman" w:cs="Times New Roman"/>
              </w:rPr>
              <w:t xml:space="preserve"> </w:t>
            </w:r>
            <w:r w:rsidRPr="00D84A90">
              <w:rPr>
                <w:rFonts w:ascii="Times New Roman" w:hAnsi="Times New Roman" w:cs="Times New Roman"/>
              </w:rPr>
              <w:lastRenderedPageBreak/>
              <w:t>ДОО</w:t>
            </w:r>
          </w:p>
        </w:tc>
      </w:tr>
      <w:tr w:rsidR="004A2B0E" w:rsidRPr="00D84A90" w:rsidTr="006F7F9B">
        <w:tc>
          <w:tcPr>
            <w:tcW w:w="6663" w:type="dxa"/>
            <w:shd w:val="clear" w:color="auto" w:fill="auto"/>
            <w:hideMark/>
          </w:tcPr>
          <w:p w:rsidR="004A2B0E" w:rsidRPr="00D84A90" w:rsidRDefault="004A2B0E" w:rsidP="006F7F9B">
            <w:pPr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4A90">
              <w:rPr>
                <w:rFonts w:ascii="Times New Roman" w:hAnsi="Times New Roman" w:cs="Times New Roman"/>
                <w:lang w:val="ru-RU"/>
              </w:rPr>
              <w:lastRenderedPageBreak/>
              <w:t xml:space="preserve">РМО воспитателей </w:t>
            </w:r>
            <w:r>
              <w:rPr>
                <w:rFonts w:ascii="Times New Roman" w:hAnsi="Times New Roman" w:cs="Times New Roman"/>
                <w:lang w:val="ru-RU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старшего возраста</w:t>
            </w:r>
          </w:p>
        </w:tc>
        <w:tc>
          <w:tcPr>
            <w:tcW w:w="1559" w:type="dxa"/>
            <w:shd w:val="clear" w:color="auto" w:fill="auto"/>
            <w:hideMark/>
          </w:tcPr>
          <w:p w:rsidR="004A2B0E" w:rsidRPr="00F7085F" w:rsidRDefault="00F7085F" w:rsidP="006F7F9B">
            <w:pPr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A2B0E" w:rsidRPr="00D84A90" w:rsidRDefault="004A2B0E" w:rsidP="006F7F9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84A90">
              <w:rPr>
                <w:rFonts w:ascii="Times New Roman" w:hAnsi="Times New Roman" w:cs="Times New Roman"/>
              </w:rPr>
              <w:t>1</w:t>
            </w:r>
          </w:p>
        </w:tc>
      </w:tr>
      <w:tr w:rsidR="004A2B0E" w:rsidRPr="00D84A90" w:rsidTr="00F7085F">
        <w:tc>
          <w:tcPr>
            <w:tcW w:w="6663" w:type="dxa"/>
            <w:shd w:val="clear" w:color="auto" w:fill="auto"/>
          </w:tcPr>
          <w:p w:rsidR="004A2B0E" w:rsidRPr="00D84A90" w:rsidRDefault="004A2B0E" w:rsidP="006F7F9B">
            <w:pPr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4A2B0E" w:rsidRPr="00D84A90" w:rsidRDefault="004A2B0E" w:rsidP="006F7F9B">
            <w:pPr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A2B0E" w:rsidRPr="00D84A90" w:rsidRDefault="004A2B0E" w:rsidP="006F7F9B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2B0E" w:rsidRPr="00447737" w:rsidRDefault="004A2B0E" w:rsidP="00447737">
      <w:pPr>
        <w:rPr>
          <w:rFonts w:ascii="Times New Roman" w:hAnsi="Times New Roman" w:cs="Times New Roman"/>
          <w:b/>
          <w:i/>
          <w:color w:val="7030A0"/>
          <w:sz w:val="16"/>
          <w:szCs w:val="16"/>
          <w:lang w:val="ru-RU"/>
        </w:rPr>
      </w:pPr>
    </w:p>
    <w:p w:rsidR="00447737" w:rsidRPr="00447737" w:rsidRDefault="00447737" w:rsidP="00447737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>Динамика социально-психологического климата в коллективе за последние годы неоднородна. В связи с приходом новых сотрудников продолжается фиксироваться процесс становления и самоутверждения. Объединяющим фактором является не только уровень профессионализма, но и личностные качества сотрудников, умение общаться, снимать психологическую нагрузку. Педагоги готовы делиться своим опытом и оказывать поддержку «новичкам». В ДОУ организована группа наставников, созданы традиции, полноценное пространство и система комплексного сопровождения индивидуального развития ребенка:</w:t>
      </w:r>
    </w:p>
    <w:p w:rsidR="00447737" w:rsidRPr="00447737" w:rsidRDefault="00447737" w:rsidP="00C50623">
      <w:pPr>
        <w:numPr>
          <w:ilvl w:val="0"/>
          <w:numId w:val="18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насыщенное и безопасное развитие и существование детей; </w:t>
      </w:r>
    </w:p>
    <w:p w:rsidR="00447737" w:rsidRPr="00447737" w:rsidRDefault="00447737" w:rsidP="00C50623">
      <w:pPr>
        <w:numPr>
          <w:ilvl w:val="0"/>
          <w:numId w:val="18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>взаимодействие взрослого и ребенка в образовательном пространстве;</w:t>
      </w:r>
    </w:p>
    <w:p w:rsidR="00447737" w:rsidRPr="00447737" w:rsidRDefault="00447737" w:rsidP="00C50623">
      <w:pPr>
        <w:numPr>
          <w:ilvl w:val="0"/>
          <w:numId w:val="18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>приоритет развивающих и воспитательных задач.</w:t>
      </w:r>
    </w:p>
    <w:p w:rsidR="00447737" w:rsidRPr="00447737" w:rsidRDefault="00447737" w:rsidP="0044773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>Все это свидетельствует о положительной работе администрации, направленной на личностно-профессиональный рост всего коллектива.</w:t>
      </w:r>
    </w:p>
    <w:p w:rsidR="00447737" w:rsidRPr="00447737" w:rsidRDefault="00447737" w:rsidP="00447737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Таким образом</w:t>
      </w:r>
      <w:r w:rsidRPr="0044773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выявленные в ходе анализа </w:t>
      </w:r>
      <w:proofErr w:type="spellStart"/>
      <w:r w:rsidRPr="00447737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воспитательн</w:t>
      </w:r>
      <w:proofErr w:type="gramStart"/>
      <w:r w:rsidRPr="00447737">
        <w:rPr>
          <w:rFonts w:ascii="Times New Roman" w:hAnsi="Times New Roman" w:cs="Times New Roman"/>
          <w:b/>
          <w:i/>
          <w:sz w:val="28"/>
          <w:szCs w:val="28"/>
          <w:lang w:val="ru-RU"/>
        </w:rPr>
        <w:t>о</w:t>
      </w:r>
      <w:proofErr w:type="spellEnd"/>
      <w:r w:rsidRPr="00447737">
        <w:rPr>
          <w:rFonts w:ascii="Times New Roman" w:hAnsi="Times New Roman" w:cs="Times New Roman"/>
          <w:b/>
          <w:i/>
          <w:sz w:val="28"/>
          <w:szCs w:val="28"/>
          <w:lang w:val="ru-RU"/>
        </w:rPr>
        <w:t>-</w:t>
      </w:r>
      <w:proofErr w:type="gramEnd"/>
      <w:r w:rsidRPr="0044773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образовательного процесса сильные стороны свидетельствуют о: </w:t>
      </w:r>
    </w:p>
    <w:p w:rsidR="00447737" w:rsidRPr="00447737" w:rsidRDefault="00447737" w:rsidP="00C50623">
      <w:pPr>
        <w:pStyle w:val="ac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 xml:space="preserve">мобильности коллектива МБДОУ, стремлении к самообразованию, к овладению современными образовательными технологиями;  </w:t>
      </w:r>
    </w:p>
    <w:p w:rsidR="00447737" w:rsidRPr="00447737" w:rsidRDefault="00447737" w:rsidP="00C50623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>грамотной организации образовательного процесса, способствующего успешной социализации детей и закладыванию у них основ общечеловеческих знаний;</w:t>
      </w:r>
    </w:p>
    <w:p w:rsidR="00447737" w:rsidRPr="00447737" w:rsidRDefault="00447737" w:rsidP="00C50623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737">
        <w:rPr>
          <w:rFonts w:ascii="Times New Roman" w:hAnsi="Times New Roman" w:cs="Times New Roman"/>
          <w:sz w:val="28"/>
          <w:szCs w:val="28"/>
          <w:lang w:val="ru-RU"/>
        </w:rPr>
        <w:t>укрепляется положительного имидж образовательного учреждения.</w:t>
      </w:r>
    </w:p>
    <w:p w:rsidR="004A2B0E" w:rsidRDefault="004A2B0E" w:rsidP="004A2B0E">
      <w:pPr>
        <w:spacing w:after="120"/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4A2B0E" w:rsidRPr="004A2B0E" w:rsidRDefault="004A2B0E" w:rsidP="004A2B0E">
      <w:pPr>
        <w:spacing w:after="120"/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4A2B0E">
        <w:rPr>
          <w:rFonts w:ascii="Times New Roman" w:hAnsi="Times New Roman" w:cs="Times New Roman"/>
          <w:b/>
          <w:sz w:val="32"/>
          <w:szCs w:val="28"/>
          <w:lang w:val="ru-RU"/>
        </w:rPr>
        <w:t>Раздел 3. Проблемный анализ деятельности ДОУ за период, предшествующий инновационному циклу развития.</w:t>
      </w:r>
    </w:p>
    <w:p w:rsidR="004A2B0E" w:rsidRPr="004A2B0E" w:rsidRDefault="004A2B0E" w:rsidP="004A2B0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b/>
          <w:sz w:val="28"/>
          <w:szCs w:val="28"/>
          <w:lang w:val="ru-RU"/>
        </w:rPr>
        <w:t>3.1.  Анализ образовательной политики и социального заказа</w:t>
      </w:r>
      <w:r w:rsidRPr="004A2B0E">
        <w:rPr>
          <w:rFonts w:ascii="Times New Roman" w:hAnsi="Times New Roman"/>
          <w:sz w:val="28"/>
          <w:szCs w:val="28"/>
          <w:lang w:val="ru-RU"/>
        </w:rPr>
        <w:t>.</w:t>
      </w:r>
    </w:p>
    <w:p w:rsidR="004A2B0E" w:rsidRPr="004A2B0E" w:rsidRDefault="004A2B0E" w:rsidP="004A2B0E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A2B0E" w:rsidRPr="004A2B0E" w:rsidRDefault="004A2B0E" w:rsidP="004A2B0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B0E">
        <w:rPr>
          <w:rFonts w:ascii="Times New Roman" w:hAnsi="Times New Roman" w:cs="Times New Roman"/>
          <w:sz w:val="28"/>
          <w:szCs w:val="28"/>
          <w:lang w:val="ru-RU"/>
        </w:rPr>
        <w:t xml:space="preserve">Одним из основных принципов государственной политики в сфере образования является признание приоритетности образования (Федеральный закон «Закон об образовании в Российской Федерации» ст.3 п.1). </w:t>
      </w:r>
    </w:p>
    <w:p w:rsidR="004A2B0E" w:rsidRPr="004A2B0E" w:rsidRDefault="004A2B0E" w:rsidP="004A2B0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B0E">
        <w:rPr>
          <w:rFonts w:ascii="Times New Roman" w:hAnsi="Times New Roman" w:cs="Times New Roman"/>
          <w:sz w:val="28"/>
          <w:szCs w:val="28"/>
          <w:lang w:val="ru-RU"/>
        </w:rPr>
        <w:t>В Федеральном законе «Об образовании в Российской Федерации» ст.10 п.4 дошкольное образование обозначено, как первый уровень образования и является полноправной ступенью.</w:t>
      </w:r>
    </w:p>
    <w:p w:rsidR="004A2B0E" w:rsidRPr="004A2B0E" w:rsidRDefault="004A2B0E" w:rsidP="004A2B0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 xml:space="preserve"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должна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осваивать новое, быть открытыми и способными выражать собственные мысли, уметь принимать </w:t>
      </w:r>
      <w:r w:rsidRPr="004A2B0E">
        <w:rPr>
          <w:rFonts w:ascii="Times New Roman" w:hAnsi="Times New Roman"/>
          <w:sz w:val="28"/>
          <w:szCs w:val="28"/>
          <w:lang w:val="ru-RU"/>
        </w:rPr>
        <w:lastRenderedPageBreak/>
        <w:t xml:space="preserve">решения и помогать друг другу, формировать интересы и осознавать возможности. </w:t>
      </w:r>
    </w:p>
    <w:p w:rsidR="004A2B0E" w:rsidRPr="004A2B0E" w:rsidRDefault="004A2B0E" w:rsidP="004A2B0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Для достижения указанных результатов выдвигаются следующие приоритетные взаимосвязанные задачи:</w:t>
      </w:r>
    </w:p>
    <w:p w:rsidR="004A2B0E" w:rsidRPr="004A2B0E" w:rsidRDefault="004A2B0E" w:rsidP="00C50623">
      <w:pPr>
        <w:pStyle w:val="aa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4A2B0E" w:rsidRPr="004A2B0E" w:rsidRDefault="004A2B0E" w:rsidP="00C50623">
      <w:pPr>
        <w:pStyle w:val="aa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достижение нового современного качества дошкольного образования;</w:t>
      </w:r>
    </w:p>
    <w:p w:rsidR="004A2B0E" w:rsidRPr="004A2B0E" w:rsidRDefault="004A2B0E" w:rsidP="00C50623">
      <w:pPr>
        <w:pStyle w:val="aa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4A2B0E" w:rsidRPr="004A2B0E" w:rsidRDefault="004A2B0E" w:rsidP="00C50623">
      <w:pPr>
        <w:pStyle w:val="aa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родителя, образовательного учреждения;</w:t>
      </w:r>
    </w:p>
    <w:p w:rsidR="004A2B0E" w:rsidRPr="00351652" w:rsidRDefault="004A2B0E" w:rsidP="00C50623">
      <w:pPr>
        <w:pStyle w:val="aa"/>
        <w:numPr>
          <w:ilvl w:val="0"/>
          <w:numId w:val="19"/>
        </w:numPr>
        <w:spacing w:after="12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C6CB6">
        <w:rPr>
          <w:rFonts w:ascii="Times New Roman" w:hAnsi="Times New Roman"/>
          <w:sz w:val="28"/>
          <w:szCs w:val="28"/>
        </w:rPr>
        <w:t>системы</w:t>
      </w:r>
      <w:proofErr w:type="spellEnd"/>
      <w:proofErr w:type="gramEnd"/>
      <w:r w:rsidR="00070D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6CB6">
        <w:rPr>
          <w:rFonts w:ascii="Times New Roman" w:hAnsi="Times New Roman"/>
          <w:sz w:val="28"/>
          <w:szCs w:val="28"/>
        </w:rPr>
        <w:t>поддержки</w:t>
      </w:r>
      <w:proofErr w:type="spellEnd"/>
      <w:r w:rsidR="00070D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6CB6">
        <w:rPr>
          <w:rFonts w:ascii="Times New Roman" w:hAnsi="Times New Roman"/>
          <w:sz w:val="28"/>
          <w:szCs w:val="28"/>
        </w:rPr>
        <w:t>талантливых</w:t>
      </w:r>
      <w:proofErr w:type="spellEnd"/>
      <w:r w:rsidR="00070D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6CB6">
        <w:rPr>
          <w:rFonts w:ascii="Times New Roman" w:hAnsi="Times New Roman"/>
          <w:sz w:val="28"/>
          <w:szCs w:val="28"/>
        </w:rPr>
        <w:t>детей</w:t>
      </w:r>
      <w:proofErr w:type="spellEnd"/>
      <w:r w:rsidRPr="00DC6CB6">
        <w:rPr>
          <w:rFonts w:ascii="Times New Roman" w:hAnsi="Times New Roman"/>
          <w:sz w:val="28"/>
          <w:szCs w:val="28"/>
        </w:rPr>
        <w:t>.</w:t>
      </w:r>
    </w:p>
    <w:p w:rsidR="004A2B0E" w:rsidRPr="004A2B0E" w:rsidRDefault="004A2B0E" w:rsidP="004A2B0E">
      <w:pPr>
        <w:pStyle w:val="aa"/>
        <w:ind w:firstLine="567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Одной из составляющих консолидированного заказа является соци</w:t>
      </w:r>
      <w:r w:rsidRPr="004A2B0E">
        <w:rPr>
          <w:rFonts w:ascii="Times New Roman" w:hAnsi="Times New Roman"/>
          <w:sz w:val="28"/>
          <w:szCs w:val="28"/>
          <w:lang w:val="ru-RU"/>
        </w:rPr>
        <w:softHyphen/>
        <w:t>альный заказ микросоциума.</w:t>
      </w:r>
    </w:p>
    <w:p w:rsidR="004A2B0E" w:rsidRPr="00351652" w:rsidRDefault="004A2B0E" w:rsidP="004A2B0E">
      <w:pPr>
        <w:pStyle w:val="aa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51652">
        <w:rPr>
          <w:rFonts w:ascii="Times New Roman" w:hAnsi="Times New Roman"/>
          <w:b/>
          <w:bCs/>
          <w:i/>
          <w:sz w:val="28"/>
          <w:szCs w:val="28"/>
        </w:rPr>
        <w:t>Социальный</w:t>
      </w:r>
      <w:proofErr w:type="spellEnd"/>
      <w:r w:rsidR="002E2185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proofErr w:type="spellStart"/>
      <w:r w:rsidRPr="00351652">
        <w:rPr>
          <w:rFonts w:ascii="Times New Roman" w:hAnsi="Times New Roman"/>
          <w:b/>
          <w:i/>
          <w:sz w:val="28"/>
          <w:szCs w:val="28"/>
        </w:rPr>
        <w:t>заказ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4A2B0E" w:rsidRPr="00CC28C5" w:rsidTr="006F7F9B">
        <w:trPr>
          <w:trHeight w:val="425"/>
        </w:trPr>
        <w:tc>
          <w:tcPr>
            <w:tcW w:w="4928" w:type="dxa"/>
          </w:tcPr>
          <w:p w:rsidR="004A2B0E" w:rsidRPr="004A2B0E" w:rsidRDefault="004A2B0E" w:rsidP="006F7F9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B0E">
              <w:rPr>
                <w:rFonts w:ascii="Times New Roman" w:hAnsi="Times New Roman"/>
                <w:sz w:val="28"/>
                <w:szCs w:val="28"/>
                <w:lang w:val="ru-RU"/>
              </w:rPr>
              <w:t>Требования к компетенциям</w:t>
            </w:r>
          </w:p>
          <w:p w:rsidR="004A2B0E" w:rsidRPr="004A2B0E" w:rsidRDefault="004A2B0E" w:rsidP="006F7F9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B0E">
              <w:rPr>
                <w:rFonts w:ascii="Times New Roman" w:hAnsi="Times New Roman"/>
                <w:sz w:val="28"/>
                <w:szCs w:val="28"/>
                <w:lang w:val="ru-RU"/>
              </w:rPr>
              <w:t>выпускника ДОУ</w:t>
            </w:r>
          </w:p>
        </w:tc>
        <w:tc>
          <w:tcPr>
            <w:tcW w:w="5103" w:type="dxa"/>
          </w:tcPr>
          <w:p w:rsidR="004A2B0E" w:rsidRPr="004A2B0E" w:rsidRDefault="004A2B0E" w:rsidP="006F7F9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B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Требования «условиям </w:t>
            </w:r>
            <w:proofErr w:type="gramStart"/>
            <w:r w:rsidRPr="004A2B0E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</w:p>
          <w:p w:rsidR="004A2B0E" w:rsidRPr="004A2B0E" w:rsidRDefault="004A2B0E" w:rsidP="006F7F9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B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образовательном </w:t>
            </w:r>
            <w:proofErr w:type="gramStart"/>
            <w:r w:rsidRPr="004A2B0E">
              <w:rPr>
                <w:rFonts w:ascii="Times New Roman" w:hAnsi="Times New Roman"/>
                <w:sz w:val="28"/>
                <w:szCs w:val="28"/>
                <w:lang w:val="ru-RU"/>
              </w:rPr>
              <w:t>учреждении</w:t>
            </w:r>
            <w:proofErr w:type="gramEnd"/>
            <w:r w:rsidRPr="004A2B0E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4A2B0E" w:rsidRPr="00CC28C5" w:rsidTr="006F7F9B">
        <w:trPr>
          <w:trHeight w:val="2225"/>
        </w:trPr>
        <w:tc>
          <w:tcPr>
            <w:tcW w:w="4928" w:type="dxa"/>
          </w:tcPr>
          <w:p w:rsidR="004A2B0E" w:rsidRPr="00351652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Готовность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выбору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2B0E" w:rsidRPr="004A2B0E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B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Современное системное и проектное мышление; </w:t>
            </w:r>
          </w:p>
          <w:p w:rsidR="004A2B0E" w:rsidRPr="00351652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  <w:proofErr w:type="spellEnd"/>
            <w:r w:rsidR="002E21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компетенции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2B0E" w:rsidRPr="00351652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Толерантность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A2B0E" w:rsidRPr="00351652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="002E21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индивидуальности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2B0E" w:rsidRPr="004A2B0E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B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Мобильность и готовность обучаться в течение всей жизни;</w:t>
            </w:r>
          </w:p>
          <w:p w:rsidR="004A2B0E" w:rsidRPr="00351652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Правовая</w:t>
            </w:r>
            <w:proofErr w:type="spellEnd"/>
            <w:r w:rsidR="002E21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2B0E" w:rsidRPr="00351652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Гражданская</w:t>
            </w:r>
            <w:proofErr w:type="spellEnd"/>
            <w:r w:rsidR="002E21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позиция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2B0E" w:rsidRPr="00351652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Ответственное</w:t>
            </w:r>
            <w:proofErr w:type="spellEnd"/>
            <w:r w:rsidR="002E21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отношение</w:t>
            </w:r>
            <w:proofErr w:type="spellEnd"/>
            <w:r w:rsidRPr="00351652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здоровью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2B0E" w:rsidRPr="00351652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Эмоционально-комфортное</w:t>
            </w:r>
            <w:proofErr w:type="spellEnd"/>
            <w:r w:rsidR="002E21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состояние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A2B0E" w:rsidRPr="004A2B0E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B0E">
              <w:rPr>
                <w:rFonts w:ascii="Times New Roman" w:hAnsi="Times New Roman"/>
                <w:sz w:val="28"/>
                <w:szCs w:val="28"/>
                <w:lang w:val="ru-RU"/>
              </w:rPr>
              <w:t>Здоровье сбережение всех участников образовательного процесса;</w:t>
            </w:r>
          </w:p>
          <w:p w:rsidR="004A2B0E" w:rsidRPr="00351652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Преемственность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2B0E" w:rsidRPr="00351652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Открытость</w:t>
            </w:r>
            <w:proofErr w:type="spellEnd"/>
            <w:r w:rsidRPr="00351652">
              <w:rPr>
                <w:rFonts w:ascii="Times New Roman" w:hAnsi="Times New Roman"/>
                <w:sz w:val="28"/>
                <w:szCs w:val="28"/>
              </w:rPr>
              <w:t xml:space="preserve"> ДОУ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2B0E" w:rsidRPr="004A2B0E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B0E">
              <w:rPr>
                <w:rFonts w:ascii="Times New Roman" w:hAnsi="Times New Roman"/>
                <w:sz w:val="28"/>
                <w:szCs w:val="28"/>
                <w:lang w:val="ru-RU"/>
              </w:rPr>
              <w:t>Участие общественности в системе оценки качества образования;</w:t>
            </w:r>
          </w:p>
          <w:p w:rsidR="004A2B0E" w:rsidRPr="002E2185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2185">
              <w:rPr>
                <w:rFonts w:ascii="Times New Roman" w:hAnsi="Times New Roman"/>
                <w:sz w:val="28"/>
                <w:szCs w:val="28"/>
                <w:lang w:val="ru-RU"/>
              </w:rPr>
              <w:t>Непрерывное</w:t>
            </w:r>
            <w:r w:rsidR="002E21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E2185">
              <w:rPr>
                <w:rFonts w:ascii="Times New Roman" w:hAnsi="Times New Roman"/>
                <w:sz w:val="28"/>
                <w:szCs w:val="28"/>
                <w:lang w:val="ru-RU"/>
              </w:rPr>
              <w:t>повышение</w:t>
            </w:r>
            <w:r w:rsidR="002E21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E2185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</w:t>
            </w:r>
            <w:r w:rsidRPr="002E2185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ного</w:t>
            </w:r>
            <w:r w:rsidR="002E21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E2185">
              <w:rPr>
                <w:rFonts w:ascii="Times New Roman" w:hAnsi="Times New Roman"/>
                <w:sz w:val="28"/>
                <w:szCs w:val="28"/>
                <w:lang w:val="ru-RU"/>
              </w:rPr>
              <w:t>уровня</w:t>
            </w:r>
            <w:r w:rsidR="002E21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E2185">
              <w:rPr>
                <w:rFonts w:ascii="Times New Roman" w:hAnsi="Times New Roman"/>
                <w:sz w:val="28"/>
                <w:szCs w:val="28"/>
                <w:lang w:val="ru-RU"/>
              </w:rPr>
              <w:t>сотрудников</w:t>
            </w:r>
          </w:p>
          <w:p w:rsidR="004A2B0E" w:rsidRPr="00351652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Инновационность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2B0E" w:rsidRPr="00351652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Сист</w:t>
            </w:r>
            <w:r>
              <w:rPr>
                <w:rFonts w:ascii="Times New Roman" w:hAnsi="Times New Roman"/>
                <w:sz w:val="28"/>
                <w:szCs w:val="28"/>
              </w:rPr>
              <w:t>ема</w:t>
            </w:r>
            <w:proofErr w:type="spellEnd"/>
            <w:r w:rsidR="002E21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поддержки</w:t>
            </w:r>
            <w:proofErr w:type="spellEnd"/>
            <w:r w:rsidR="002E21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талантливых</w:t>
            </w:r>
            <w:proofErr w:type="spellEnd"/>
            <w:r w:rsidR="002E21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2B0E" w:rsidRPr="004A2B0E" w:rsidRDefault="004A2B0E" w:rsidP="00C50623">
            <w:pPr>
              <w:pStyle w:val="aa"/>
              <w:numPr>
                <w:ilvl w:val="1"/>
                <w:numId w:val="20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B0E">
              <w:rPr>
                <w:rFonts w:ascii="Times New Roman" w:hAnsi="Times New Roman"/>
                <w:sz w:val="28"/>
                <w:szCs w:val="28"/>
                <w:lang w:val="ru-RU"/>
              </w:rPr>
              <w:t>Программа дошкольного образования для детей с ограниченными возможностями здоровья.</w:t>
            </w:r>
          </w:p>
        </w:tc>
      </w:tr>
    </w:tbl>
    <w:p w:rsidR="004A2B0E" w:rsidRPr="004A2B0E" w:rsidRDefault="004A2B0E" w:rsidP="004A2B0E">
      <w:pPr>
        <w:pStyle w:val="aa"/>
        <w:ind w:firstLine="567"/>
        <w:rPr>
          <w:rFonts w:ascii="Times New Roman" w:hAnsi="Times New Roman"/>
          <w:color w:val="7030A0"/>
          <w:sz w:val="16"/>
          <w:szCs w:val="16"/>
          <w:lang w:val="ru-RU"/>
        </w:rPr>
      </w:pPr>
    </w:p>
    <w:p w:rsidR="004A2B0E" w:rsidRPr="004A2B0E" w:rsidRDefault="004A2B0E" w:rsidP="004A2B0E">
      <w:pPr>
        <w:pStyle w:val="aa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4A2B0E" w:rsidRPr="004A2B0E" w:rsidRDefault="004A2B0E" w:rsidP="004A2B0E">
      <w:pPr>
        <w:pStyle w:val="aa"/>
        <w:ind w:firstLine="567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Данные по результатам проведенного в ДОУ анкетирования и опроса родителей показали, что современный детский сад должен быть:</w:t>
      </w:r>
    </w:p>
    <w:p w:rsidR="004A2B0E" w:rsidRPr="004A2B0E" w:rsidRDefault="004A2B0E" w:rsidP="004A2B0E">
      <w:pPr>
        <w:pStyle w:val="aa"/>
        <w:ind w:firstLine="567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•  современно оснащен и эстети</w:t>
      </w:r>
      <w:r w:rsidR="00F7085F">
        <w:rPr>
          <w:rFonts w:ascii="Times New Roman" w:hAnsi="Times New Roman"/>
          <w:sz w:val="28"/>
          <w:szCs w:val="28"/>
          <w:lang w:val="ru-RU"/>
        </w:rPr>
        <w:t>чески привлекателен - 75</w:t>
      </w:r>
      <w:r w:rsidRPr="004A2B0E">
        <w:rPr>
          <w:rFonts w:ascii="Times New Roman" w:hAnsi="Times New Roman"/>
          <w:sz w:val="28"/>
          <w:szCs w:val="28"/>
          <w:lang w:val="ru-RU"/>
        </w:rPr>
        <w:t>%;</w:t>
      </w:r>
    </w:p>
    <w:p w:rsidR="004A2B0E" w:rsidRPr="004A2B0E" w:rsidRDefault="004A2B0E" w:rsidP="004A2B0E">
      <w:pPr>
        <w:pStyle w:val="aa"/>
        <w:ind w:firstLine="567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•  с комфортными психолог</w:t>
      </w:r>
      <w:r w:rsidR="00F7085F">
        <w:rPr>
          <w:rFonts w:ascii="Times New Roman" w:hAnsi="Times New Roman"/>
          <w:sz w:val="28"/>
          <w:szCs w:val="28"/>
          <w:lang w:val="ru-RU"/>
        </w:rPr>
        <w:t>о-педагогическими условиями - 57</w:t>
      </w:r>
      <w:r w:rsidRPr="004A2B0E">
        <w:rPr>
          <w:rFonts w:ascii="Times New Roman" w:hAnsi="Times New Roman"/>
          <w:sz w:val="28"/>
          <w:szCs w:val="28"/>
          <w:lang w:val="ru-RU"/>
        </w:rPr>
        <w:t>%;</w:t>
      </w:r>
    </w:p>
    <w:p w:rsidR="004A2B0E" w:rsidRPr="004A2B0E" w:rsidRDefault="004A2B0E" w:rsidP="004A2B0E">
      <w:pPr>
        <w:pStyle w:val="aa"/>
        <w:ind w:firstLine="567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•  с высоким пр</w:t>
      </w:r>
      <w:r w:rsidR="00F7085F">
        <w:rPr>
          <w:rFonts w:ascii="Times New Roman" w:hAnsi="Times New Roman"/>
          <w:sz w:val="28"/>
          <w:szCs w:val="28"/>
          <w:lang w:val="ru-RU"/>
        </w:rPr>
        <w:t>офессионализмом сотрудников - 88</w:t>
      </w:r>
      <w:r w:rsidRPr="004A2B0E">
        <w:rPr>
          <w:rFonts w:ascii="Times New Roman" w:hAnsi="Times New Roman"/>
          <w:sz w:val="28"/>
          <w:szCs w:val="28"/>
          <w:lang w:val="ru-RU"/>
        </w:rPr>
        <w:t>%;</w:t>
      </w:r>
    </w:p>
    <w:p w:rsidR="004A2B0E" w:rsidRPr="004A2B0E" w:rsidRDefault="004A2B0E" w:rsidP="004A2B0E">
      <w:pPr>
        <w:pStyle w:val="aa"/>
        <w:ind w:firstLine="567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•  с индиви</w:t>
      </w:r>
      <w:r w:rsidR="00F7085F">
        <w:rPr>
          <w:rFonts w:ascii="Times New Roman" w:hAnsi="Times New Roman"/>
          <w:sz w:val="28"/>
          <w:szCs w:val="28"/>
          <w:lang w:val="ru-RU"/>
        </w:rPr>
        <w:t>дуальным подходом к ребенку - 95</w:t>
      </w:r>
      <w:r w:rsidRPr="004A2B0E">
        <w:rPr>
          <w:rFonts w:ascii="Times New Roman" w:hAnsi="Times New Roman"/>
          <w:sz w:val="28"/>
          <w:szCs w:val="28"/>
          <w:lang w:val="ru-RU"/>
        </w:rPr>
        <w:t>%;</w:t>
      </w:r>
    </w:p>
    <w:p w:rsidR="004A2B0E" w:rsidRPr="004A2B0E" w:rsidRDefault="004A2B0E" w:rsidP="004A2B0E">
      <w:pPr>
        <w:pStyle w:val="aa"/>
        <w:ind w:firstLine="567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•  с качес</w:t>
      </w:r>
      <w:r w:rsidR="00F7085F">
        <w:rPr>
          <w:rFonts w:ascii="Times New Roman" w:hAnsi="Times New Roman"/>
          <w:sz w:val="28"/>
          <w:szCs w:val="28"/>
          <w:lang w:val="ru-RU"/>
        </w:rPr>
        <w:t>твенной подготовкой к школе - 90</w:t>
      </w:r>
      <w:r w:rsidRPr="004A2B0E">
        <w:rPr>
          <w:rFonts w:ascii="Times New Roman" w:hAnsi="Times New Roman"/>
          <w:sz w:val="28"/>
          <w:szCs w:val="28"/>
          <w:lang w:val="ru-RU"/>
        </w:rPr>
        <w:t>%;</w:t>
      </w:r>
    </w:p>
    <w:p w:rsidR="004A2B0E" w:rsidRPr="004A2B0E" w:rsidRDefault="004A2B0E" w:rsidP="004A2B0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•  с использованием современных программ и технологий (в</w:t>
      </w:r>
      <w:r w:rsidR="00F7085F">
        <w:rPr>
          <w:rFonts w:ascii="Times New Roman" w:hAnsi="Times New Roman"/>
          <w:sz w:val="28"/>
          <w:szCs w:val="28"/>
          <w:lang w:val="ru-RU"/>
        </w:rPr>
        <w:t>клю</w:t>
      </w:r>
      <w:r w:rsidR="00F7085F">
        <w:rPr>
          <w:rFonts w:ascii="Times New Roman" w:hAnsi="Times New Roman"/>
          <w:sz w:val="28"/>
          <w:szCs w:val="28"/>
          <w:lang w:val="ru-RU"/>
        </w:rPr>
        <w:softHyphen/>
        <w:t xml:space="preserve">чая </w:t>
      </w:r>
      <w:proofErr w:type="spellStart"/>
      <w:r w:rsidR="00F7085F">
        <w:rPr>
          <w:rFonts w:ascii="Times New Roman" w:hAnsi="Times New Roman"/>
          <w:sz w:val="28"/>
          <w:szCs w:val="28"/>
          <w:lang w:val="ru-RU"/>
        </w:rPr>
        <w:t>здоровьесбережение</w:t>
      </w:r>
      <w:proofErr w:type="spellEnd"/>
      <w:r w:rsidR="00F7085F">
        <w:rPr>
          <w:rFonts w:ascii="Times New Roman" w:hAnsi="Times New Roman"/>
          <w:sz w:val="28"/>
          <w:szCs w:val="28"/>
          <w:lang w:val="ru-RU"/>
        </w:rPr>
        <w:t>) - 93</w:t>
      </w:r>
      <w:r w:rsidRPr="004A2B0E">
        <w:rPr>
          <w:rFonts w:ascii="Times New Roman" w:hAnsi="Times New Roman"/>
          <w:sz w:val="28"/>
          <w:szCs w:val="28"/>
          <w:lang w:val="ru-RU"/>
        </w:rPr>
        <w:t>%.</w:t>
      </w:r>
    </w:p>
    <w:p w:rsidR="004A2B0E" w:rsidRPr="004A2B0E" w:rsidRDefault="00F7085F" w:rsidP="004A2B0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Кроме этого, 92</w:t>
      </w:r>
      <w:r w:rsidR="004A2B0E" w:rsidRPr="004A2B0E">
        <w:rPr>
          <w:rFonts w:ascii="Times New Roman" w:hAnsi="Times New Roman"/>
          <w:sz w:val="28"/>
          <w:szCs w:val="28"/>
          <w:lang w:val="ru-RU"/>
        </w:rPr>
        <w:t>% родителей готовы участвовать в жи</w:t>
      </w:r>
      <w:r>
        <w:rPr>
          <w:rFonts w:ascii="Times New Roman" w:hAnsi="Times New Roman"/>
          <w:sz w:val="28"/>
          <w:szCs w:val="28"/>
          <w:lang w:val="ru-RU"/>
        </w:rPr>
        <w:t>зни ДОУ, боль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 w:rsidR="005B135E">
        <w:rPr>
          <w:rFonts w:ascii="Times New Roman" w:hAnsi="Times New Roman"/>
          <w:sz w:val="28"/>
          <w:szCs w:val="28"/>
          <w:lang w:val="ru-RU"/>
        </w:rPr>
        <w:t>шинство из них (6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4A2B0E" w:rsidRPr="004A2B0E">
        <w:rPr>
          <w:rFonts w:ascii="Times New Roman" w:hAnsi="Times New Roman"/>
          <w:sz w:val="28"/>
          <w:szCs w:val="28"/>
          <w:lang w:val="ru-RU"/>
        </w:rPr>
        <w:t xml:space="preserve">%) хотят быть непосредственными помощниками в </w:t>
      </w:r>
      <w:r w:rsidR="005B135E">
        <w:rPr>
          <w:rFonts w:ascii="Times New Roman" w:hAnsi="Times New Roman"/>
          <w:sz w:val="28"/>
          <w:szCs w:val="28"/>
          <w:lang w:val="ru-RU"/>
        </w:rPr>
        <w:lastRenderedPageBreak/>
        <w:t>жизнедеятельности группы, 8</w:t>
      </w:r>
      <w:r w:rsidR="004A2B0E" w:rsidRPr="004A2B0E">
        <w:rPr>
          <w:rFonts w:ascii="Times New Roman" w:hAnsi="Times New Roman"/>
          <w:sz w:val="28"/>
          <w:szCs w:val="28"/>
          <w:lang w:val="ru-RU"/>
        </w:rPr>
        <w:t>% - хотели бы выступить в роли советни</w:t>
      </w:r>
      <w:r w:rsidR="005B135E">
        <w:rPr>
          <w:rFonts w:ascii="Times New Roman" w:hAnsi="Times New Roman"/>
          <w:sz w:val="28"/>
          <w:szCs w:val="28"/>
          <w:lang w:val="ru-RU"/>
        </w:rPr>
        <w:softHyphen/>
        <w:t>ков, 20</w:t>
      </w:r>
      <w:r w:rsidR="004A2B0E" w:rsidRPr="004A2B0E">
        <w:rPr>
          <w:rFonts w:ascii="Times New Roman" w:hAnsi="Times New Roman"/>
          <w:sz w:val="28"/>
          <w:szCs w:val="28"/>
          <w:lang w:val="ru-RU"/>
        </w:rPr>
        <w:t>% - готовы участвовать в оценке образовательных услуг.</w:t>
      </w:r>
    </w:p>
    <w:p w:rsidR="004A2B0E" w:rsidRPr="004A2B0E" w:rsidRDefault="004A2B0E" w:rsidP="004A2B0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В целом</w:t>
      </w:r>
      <w:r w:rsidR="00BD59D7">
        <w:rPr>
          <w:rFonts w:ascii="Times New Roman" w:hAnsi="Times New Roman"/>
          <w:sz w:val="28"/>
          <w:szCs w:val="28"/>
          <w:lang w:val="ru-RU"/>
        </w:rPr>
        <w:t>,</w:t>
      </w:r>
      <w:r w:rsidRPr="004A2B0E">
        <w:rPr>
          <w:rFonts w:ascii="Times New Roman" w:hAnsi="Times New Roman"/>
          <w:sz w:val="28"/>
          <w:szCs w:val="28"/>
          <w:lang w:val="ru-RU"/>
        </w:rPr>
        <w:t xml:space="preserve"> проведенные исследования показали высокий уровень педагогической компетентности родителей, многие из них владеют достаточными психолого-педагогическими знаниями. Это означает, что требования таких родителей очень высоки, они ждут от ДОУ компе</w:t>
      </w:r>
      <w:r w:rsidRPr="004A2B0E">
        <w:rPr>
          <w:rFonts w:ascii="Times New Roman" w:hAnsi="Times New Roman"/>
          <w:sz w:val="28"/>
          <w:szCs w:val="28"/>
          <w:lang w:val="ru-RU"/>
        </w:rPr>
        <w:softHyphen/>
        <w:t>тентной и адекватной информационно-консультативной помощи.</w:t>
      </w:r>
    </w:p>
    <w:p w:rsidR="004A2B0E" w:rsidRPr="004A2B0E" w:rsidRDefault="004A2B0E" w:rsidP="004A2B0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Однако есть родители, которые не смогли четко сформулировать свои требования и ожидания к детскому саду. Мы это понимаем, что уровень информированности данных родителей о жизнедея</w:t>
      </w:r>
      <w:r w:rsidRPr="004A2B0E">
        <w:rPr>
          <w:rFonts w:ascii="Times New Roman" w:hAnsi="Times New Roman"/>
          <w:sz w:val="28"/>
          <w:szCs w:val="28"/>
          <w:lang w:val="ru-RU"/>
        </w:rPr>
        <w:softHyphen/>
        <w:t>тельности ДОУ и его возможностях не позволяет им воспринимать нас как квалифицированных консультантов и помощников при решении проблем воспитания ребенка. Поэтому, одной из задач детского сада является</w:t>
      </w:r>
      <w:r w:rsidRPr="004A2B0E">
        <w:rPr>
          <w:rFonts w:ascii="Times New Roman" w:hAnsi="Times New Roman"/>
          <w:sz w:val="28"/>
          <w:szCs w:val="28"/>
          <w:u w:val="single"/>
          <w:lang w:val="ru-RU"/>
        </w:rPr>
        <w:t xml:space="preserve"> повышение информированности и заинтересованности данных родителей.</w:t>
      </w:r>
    </w:p>
    <w:p w:rsidR="004A2B0E" w:rsidRPr="004A2B0E" w:rsidRDefault="004A2B0E" w:rsidP="004A2B0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Таким образом, образовательная политика государства и социальный заказ семьи выдвигают к образовательному учреждению современные тре</w:t>
      </w:r>
      <w:r w:rsidRPr="004A2B0E">
        <w:rPr>
          <w:rFonts w:ascii="Times New Roman" w:hAnsi="Times New Roman"/>
          <w:sz w:val="28"/>
          <w:szCs w:val="28"/>
          <w:lang w:val="ru-RU"/>
        </w:rPr>
        <w:softHyphen/>
        <w:t>бования, которые предполагают системные изменения в содержании образования, управлении, кадровом ресурсе, внешних связях.</w:t>
      </w:r>
    </w:p>
    <w:p w:rsidR="004A2B0E" w:rsidRPr="004A2B0E" w:rsidRDefault="004A2B0E" w:rsidP="004A2B0E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>Образовательная политика и социальный заказ дают основания для анализа жизнедеятельности детского сада, выявления его сильных и слабых сторон</w:t>
      </w:r>
    </w:p>
    <w:p w:rsidR="005B135E" w:rsidRDefault="005B135E" w:rsidP="004A2B0E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A2B0E" w:rsidRPr="00555E2B" w:rsidRDefault="004A2B0E" w:rsidP="004A2B0E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55E2B">
        <w:rPr>
          <w:rFonts w:ascii="Times New Roman" w:hAnsi="Times New Roman"/>
          <w:b/>
          <w:sz w:val="28"/>
          <w:szCs w:val="28"/>
          <w:lang w:val="ru-RU"/>
        </w:rPr>
        <w:t>3.2. Анализ жизнедеятельности ДОУ</w:t>
      </w:r>
    </w:p>
    <w:p w:rsidR="004A2B0E" w:rsidRPr="00555E2B" w:rsidRDefault="004A2B0E" w:rsidP="004A2B0E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A2B0E" w:rsidRPr="004A2B0E" w:rsidRDefault="004A2B0E" w:rsidP="004A2B0E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2B0E">
        <w:rPr>
          <w:rFonts w:ascii="Times New Roman" w:hAnsi="Times New Roman"/>
          <w:sz w:val="28"/>
          <w:szCs w:val="28"/>
          <w:lang w:val="ru-RU"/>
        </w:rPr>
        <w:t xml:space="preserve">Деятельность ДОУ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</w:t>
      </w:r>
      <w:proofErr w:type="spellStart"/>
      <w:r w:rsidRPr="004A2B0E">
        <w:rPr>
          <w:rFonts w:ascii="Times New Roman" w:hAnsi="Times New Roman"/>
          <w:sz w:val="28"/>
          <w:szCs w:val="28"/>
          <w:lang w:val="ru-RU"/>
        </w:rPr>
        <w:t>разноуровневой</w:t>
      </w:r>
      <w:proofErr w:type="spellEnd"/>
      <w:r w:rsidRPr="004A2B0E">
        <w:rPr>
          <w:rFonts w:ascii="Times New Roman" w:hAnsi="Times New Roman"/>
          <w:sz w:val="28"/>
          <w:szCs w:val="28"/>
          <w:lang w:val="ru-RU"/>
        </w:rPr>
        <w:t xml:space="preserve"> организацией, культурно-творческой направленностью и использованием постоянно расширяющегося потенциала развития.</w:t>
      </w:r>
    </w:p>
    <w:p w:rsidR="004A2B0E" w:rsidRPr="004A2B0E" w:rsidRDefault="004A2B0E" w:rsidP="004A2B0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2B0E" w:rsidRPr="004A2B0E" w:rsidRDefault="004A2B0E" w:rsidP="004A2B0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A2B0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Анализ жизнедеятельности ДОУ за период 2016-2019 гг. </w:t>
      </w:r>
    </w:p>
    <w:p w:rsidR="004A2B0E" w:rsidRPr="004A2B0E" w:rsidRDefault="004A2B0E" w:rsidP="004A2B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B0E">
        <w:rPr>
          <w:rFonts w:ascii="Times New Roman" w:hAnsi="Times New Roman" w:cs="Times New Roman"/>
          <w:sz w:val="28"/>
          <w:szCs w:val="28"/>
          <w:lang w:val="ru-RU"/>
        </w:rPr>
        <w:t>За данный период работы педагогами ДОУ:</w:t>
      </w:r>
    </w:p>
    <w:p w:rsidR="004A2B0E" w:rsidRPr="004A2B0E" w:rsidRDefault="004A2B0E" w:rsidP="00C50623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B0E">
        <w:rPr>
          <w:rFonts w:ascii="Times New Roman" w:hAnsi="Times New Roman" w:cs="Times New Roman"/>
          <w:sz w:val="28"/>
          <w:szCs w:val="28"/>
        </w:rPr>
        <w:t>разработана</w:t>
      </w:r>
      <w:proofErr w:type="spellEnd"/>
      <w:r w:rsidRPr="004A2B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2B0E">
        <w:rPr>
          <w:rFonts w:ascii="Times New Roman" w:hAnsi="Times New Roman" w:cs="Times New Roman"/>
          <w:sz w:val="28"/>
          <w:szCs w:val="28"/>
        </w:rPr>
        <w:t>реализовывается</w:t>
      </w:r>
      <w:proofErr w:type="spellEnd"/>
      <w:r w:rsidRPr="004A2B0E">
        <w:rPr>
          <w:rFonts w:ascii="Times New Roman" w:hAnsi="Times New Roman" w:cs="Times New Roman"/>
          <w:sz w:val="28"/>
          <w:szCs w:val="28"/>
        </w:rPr>
        <w:t xml:space="preserve"> ООП;</w:t>
      </w:r>
    </w:p>
    <w:p w:rsidR="004A2B0E" w:rsidRPr="004A2B0E" w:rsidRDefault="004A2B0E" w:rsidP="00C50623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B0E">
        <w:rPr>
          <w:rFonts w:ascii="Times New Roman" w:hAnsi="Times New Roman" w:cs="Times New Roman"/>
          <w:sz w:val="28"/>
          <w:szCs w:val="28"/>
          <w:lang w:val="ru-RU"/>
        </w:rPr>
        <w:t xml:space="preserve">используются новые форм работы с детьми, направленные на реализацию индивидуализации образовательного процесса; </w:t>
      </w:r>
    </w:p>
    <w:p w:rsidR="004A2B0E" w:rsidRPr="004A2B0E" w:rsidRDefault="004A2B0E" w:rsidP="00C50623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B0E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разработаны критерии оценки качества образования для всех участников образовательного процесса; </w:t>
      </w:r>
    </w:p>
    <w:p w:rsidR="004A2B0E" w:rsidRPr="004A2B0E" w:rsidRDefault="004A2B0E" w:rsidP="00C50623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2B0E">
        <w:rPr>
          <w:rFonts w:ascii="Times New Roman" w:hAnsi="Times New Roman" w:cs="Times New Roman"/>
          <w:sz w:val="28"/>
          <w:szCs w:val="28"/>
          <w:lang w:val="ru-RU"/>
        </w:rPr>
        <w:t>проведены специальные мероприятия и реализован проект по созданию положительного психологического климата в детском, родительском и педагогическом коллективах.</w:t>
      </w:r>
    </w:p>
    <w:p w:rsidR="002C1A7D" w:rsidRDefault="002C1A7D" w:rsidP="00885D9A">
      <w:pPr>
        <w:pStyle w:val="ac"/>
        <w:shd w:val="clear" w:color="auto" w:fill="FFFFFF"/>
        <w:tabs>
          <w:tab w:val="left" w:pos="284"/>
        </w:tabs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135E" w:rsidRDefault="005B135E" w:rsidP="00885D9A">
      <w:pPr>
        <w:pStyle w:val="ac"/>
        <w:shd w:val="clear" w:color="auto" w:fill="FFFFFF"/>
        <w:tabs>
          <w:tab w:val="left" w:pos="284"/>
        </w:tabs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135E" w:rsidRDefault="005B135E" w:rsidP="00885D9A">
      <w:pPr>
        <w:pStyle w:val="ac"/>
        <w:shd w:val="clear" w:color="auto" w:fill="FFFFFF"/>
        <w:tabs>
          <w:tab w:val="left" w:pos="284"/>
        </w:tabs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135E" w:rsidRDefault="005B135E" w:rsidP="00885D9A">
      <w:pPr>
        <w:pStyle w:val="ac"/>
        <w:shd w:val="clear" w:color="auto" w:fill="FFFFFF"/>
        <w:tabs>
          <w:tab w:val="left" w:pos="284"/>
        </w:tabs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135E" w:rsidRDefault="005B135E" w:rsidP="00885D9A">
      <w:pPr>
        <w:pStyle w:val="ac"/>
        <w:shd w:val="clear" w:color="auto" w:fill="FFFFFF"/>
        <w:tabs>
          <w:tab w:val="left" w:pos="284"/>
        </w:tabs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135E" w:rsidRDefault="005B135E" w:rsidP="00885D9A">
      <w:pPr>
        <w:pStyle w:val="ac"/>
        <w:shd w:val="clear" w:color="auto" w:fill="FFFFFF"/>
        <w:tabs>
          <w:tab w:val="left" w:pos="284"/>
        </w:tabs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135E" w:rsidRDefault="005B135E" w:rsidP="00885D9A">
      <w:pPr>
        <w:pStyle w:val="ac"/>
        <w:shd w:val="clear" w:color="auto" w:fill="FFFFFF"/>
        <w:tabs>
          <w:tab w:val="left" w:pos="284"/>
        </w:tabs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85D9A" w:rsidRPr="002C1A7D" w:rsidRDefault="00885D9A" w:rsidP="00885D9A">
      <w:pPr>
        <w:pStyle w:val="ac"/>
        <w:shd w:val="clear" w:color="auto" w:fill="FFFFFF"/>
        <w:tabs>
          <w:tab w:val="left" w:pos="284"/>
        </w:tabs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1A7D">
        <w:rPr>
          <w:rFonts w:ascii="Times New Roman" w:hAnsi="Times New Roman" w:cs="Times New Roman"/>
          <w:b/>
          <w:bCs/>
          <w:sz w:val="28"/>
          <w:szCs w:val="28"/>
          <w:lang w:val="ru-RU"/>
        </w:rPr>
        <w:t>3.3.</w:t>
      </w:r>
      <w:r w:rsidRPr="002C1A7D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Анализ результатов образовательного процесса</w:t>
      </w:r>
    </w:p>
    <w:p w:rsidR="00885D9A" w:rsidRPr="002C1A7D" w:rsidRDefault="00885D9A" w:rsidP="00885D9A">
      <w:pPr>
        <w:pStyle w:val="ac"/>
        <w:shd w:val="clear" w:color="auto" w:fill="FFFFFF"/>
        <w:tabs>
          <w:tab w:val="left" w:pos="284"/>
        </w:tabs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C1A7D" w:rsidRDefault="002C1A7D" w:rsidP="00885D9A">
      <w:pPr>
        <w:pStyle w:val="ac"/>
        <w:shd w:val="clear" w:color="auto" w:fill="FFFFFF"/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5D9A" w:rsidRPr="002C1A7D" w:rsidRDefault="00885D9A" w:rsidP="00885D9A">
      <w:pPr>
        <w:pStyle w:val="ac"/>
        <w:shd w:val="clear" w:color="auto" w:fill="FFFFFF"/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1A7D">
        <w:rPr>
          <w:rFonts w:ascii="Times New Roman" w:hAnsi="Times New Roman" w:cs="Times New Roman"/>
          <w:b/>
          <w:sz w:val="28"/>
          <w:szCs w:val="28"/>
          <w:lang w:val="ru-RU"/>
        </w:rPr>
        <w:t>Физическое развитие</w:t>
      </w:r>
    </w:p>
    <w:p w:rsidR="00885D9A" w:rsidRPr="002C1A7D" w:rsidRDefault="00885D9A" w:rsidP="00885D9A">
      <w:pPr>
        <w:pStyle w:val="ac"/>
        <w:shd w:val="clear" w:color="auto" w:fill="FFFFFF"/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sz w:val="28"/>
          <w:szCs w:val="28"/>
          <w:lang w:val="ru-RU"/>
        </w:rPr>
        <w:t>За последнее время произошло значительное ухудшение со</w:t>
      </w:r>
      <w:r w:rsidRPr="00885D9A">
        <w:rPr>
          <w:rFonts w:ascii="Times New Roman" w:hAnsi="Times New Roman" w:cs="Times New Roman"/>
          <w:sz w:val="28"/>
          <w:szCs w:val="28"/>
          <w:lang w:val="ru-RU"/>
        </w:rPr>
        <w:softHyphen/>
        <w:t>стояния здоровья детей разных возрастных групп. На этапе дошко</w:t>
      </w:r>
      <w:r w:rsidRPr="00885D9A">
        <w:rPr>
          <w:rFonts w:ascii="Times New Roman" w:hAnsi="Times New Roman" w:cs="Times New Roman"/>
          <w:sz w:val="28"/>
          <w:szCs w:val="28"/>
          <w:lang w:val="ru-RU"/>
        </w:rPr>
        <w:softHyphen/>
        <w:t>льного образования отмечается наиболее выраженный рост часто</w:t>
      </w:r>
      <w:r w:rsidRPr="00885D9A">
        <w:rPr>
          <w:rFonts w:ascii="Times New Roman" w:hAnsi="Times New Roman" w:cs="Times New Roman"/>
          <w:sz w:val="28"/>
          <w:szCs w:val="28"/>
          <w:lang w:val="ru-RU"/>
        </w:rPr>
        <w:softHyphen/>
        <w:t>ты доклинических форм нарушения здоровья, хронических заболе</w:t>
      </w:r>
      <w:r w:rsidRPr="00885D9A">
        <w:rPr>
          <w:rFonts w:ascii="Times New Roman" w:hAnsi="Times New Roman" w:cs="Times New Roman"/>
          <w:sz w:val="28"/>
          <w:szCs w:val="28"/>
          <w:lang w:val="ru-RU"/>
        </w:rPr>
        <w:softHyphen/>
        <w:t>ваний, нарушений физического развития и т. д.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sz w:val="28"/>
          <w:szCs w:val="28"/>
          <w:lang w:val="ru-RU"/>
        </w:rPr>
        <w:t>Нами было изучено и проанализировано состояние здоровья детей ДОУ.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Нами была определена </w:t>
      </w:r>
      <w:r w:rsidRPr="00885D9A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val="ru-RU"/>
        </w:rPr>
        <w:t xml:space="preserve">цель 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нашей работы: создать ус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ловия для оздоровления и ук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репления детского организма.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Поставленные </w:t>
      </w:r>
      <w:r w:rsidRPr="00885D9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за</w:t>
      </w:r>
      <w:r w:rsidRPr="00885D9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softHyphen/>
        <w:t>дачи выполнены</w:t>
      </w:r>
    </w:p>
    <w:p w:rsidR="00885D9A" w:rsidRPr="00885D9A" w:rsidRDefault="00885D9A" w:rsidP="00885D9A">
      <w:pPr>
        <w:pStyle w:val="ac"/>
        <w:shd w:val="clear" w:color="auto" w:fill="FFFFFF"/>
        <w:autoSpaceDE w:val="0"/>
        <w:autoSpaceDN w:val="0"/>
        <w:adjustRightInd w:val="0"/>
        <w:ind w:left="128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♦ Работа с детьми: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формируется жизненно необ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ходимые двигательные уме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ния и навыки у детей с уче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том их индивидуальных осо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бенностей;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развиваются необходимые пси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хофизические качества (лов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кость, выносливость, гибкость, координация движений, ори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ентировка в пространстве);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воспитывается  потребность в ежедневных физических уп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ражнениях, умения испыты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вать   «мышечную   радость», получать удовольствие от дви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жений;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— формируется потребность в здоровом образе жизни через специально организованный цикл образовательной деятельности; </w:t>
      </w:r>
      <w:r w:rsidRPr="00885D9A">
        <w:rPr>
          <w:rFonts w:ascii="Times New Roman" w:hAnsi="Times New Roman" w:cs="Times New Roman"/>
          <w:sz w:val="28"/>
          <w:szCs w:val="28"/>
          <w:lang w:val="ru-RU"/>
        </w:rPr>
        <w:t>навыки охраны личного здоровья и бережного отношения к здоровью окружающих;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—</w:t>
      </w:r>
      <w:r w:rsidRPr="00885D9A">
        <w:rPr>
          <w:rFonts w:ascii="Times New Roman" w:hAnsi="Times New Roman" w:cs="Times New Roman"/>
          <w:sz w:val="28"/>
          <w:szCs w:val="28"/>
          <w:lang w:val="ru-RU"/>
        </w:rPr>
        <w:t xml:space="preserve"> детьми овладевают некоторыми приемами первой медицинской помощи в случае травмы (ушиб, порез, ссадина, вызов неотложки);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формируется произвольное поведение, навыки самоорга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низации, самостоятельности и самоконтроля.</w:t>
      </w:r>
    </w:p>
    <w:p w:rsidR="00885D9A" w:rsidRPr="00885D9A" w:rsidRDefault="00885D9A" w:rsidP="00885D9A">
      <w:pPr>
        <w:pStyle w:val="ac"/>
        <w:shd w:val="clear" w:color="auto" w:fill="FFFFFF"/>
        <w:autoSpaceDE w:val="0"/>
        <w:autoSpaceDN w:val="0"/>
        <w:adjustRightInd w:val="0"/>
        <w:ind w:left="128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♦  Работа с родителями: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формируем ответственное от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ношение    к    физическому развитию и воспитанию ре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бенка;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формируем потребность се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мьи (родителей) в здоровом образе жизни, укреплении и сохранении здоровья через совместную двигательную деятельность;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обеспечиваем преемственность в оздоровлении и физическом воспитании детей в дошколь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ном учреждении и семье;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на сайте детского сада размещена информация для родителей «Безопасность».</w:t>
      </w:r>
    </w:p>
    <w:p w:rsidR="00885D9A" w:rsidRPr="00885D9A" w:rsidRDefault="00885D9A" w:rsidP="00885D9A">
      <w:pPr>
        <w:pStyle w:val="ac"/>
        <w:shd w:val="clear" w:color="auto" w:fill="FFFFFF"/>
        <w:autoSpaceDE w:val="0"/>
        <w:autoSpaceDN w:val="0"/>
        <w:adjustRightInd w:val="0"/>
        <w:ind w:left="128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♦  Работа с педагогами: 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воспитателям оказывалась помощь в создании условий для пол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ноценного развития психо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физических качеств каждого ребенка группы; повысить педагогическую компетентность по вопросам профилактики и снижения заболеваемости; 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— прошли семинары и консультации по обучению методам и приемам индивидуального подхода к ребенку при проведении оз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доровительных процедур; с молодыми педагогами проводились консультации по умению правильно распределять фи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зические нагрузки в течение дня в соответствии с состоянием здоровья своих воспи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танников;</w:t>
      </w:r>
    </w:p>
    <w:p w:rsidR="00885D9A" w:rsidRPr="00885D9A" w:rsidRDefault="00885D9A" w:rsidP="00885D9A">
      <w:pPr>
        <w:pStyle w:val="FR2"/>
        <w:ind w:right="0"/>
        <w:jc w:val="both"/>
        <w:rPr>
          <w:color w:val="000000"/>
          <w:szCs w:val="28"/>
        </w:rPr>
      </w:pPr>
      <w:r w:rsidRPr="00885D9A">
        <w:rPr>
          <w:color w:val="000000"/>
          <w:szCs w:val="28"/>
        </w:rPr>
        <w:t>— в группах есть папки с материалами по безопасности.</w:t>
      </w:r>
    </w:p>
    <w:p w:rsidR="00885D9A" w:rsidRPr="00885D9A" w:rsidRDefault="00885D9A" w:rsidP="00885D9A">
      <w:pPr>
        <w:pStyle w:val="FR2"/>
        <w:ind w:left="1287" w:right="0"/>
        <w:jc w:val="both"/>
        <w:rPr>
          <w:color w:val="000000"/>
          <w:szCs w:val="28"/>
        </w:rPr>
      </w:pPr>
    </w:p>
    <w:p w:rsidR="00885D9A" w:rsidRPr="00885D9A" w:rsidRDefault="00885D9A" w:rsidP="00885D9A">
      <w:pPr>
        <w:pStyle w:val="ac"/>
        <w:shd w:val="clear" w:color="auto" w:fill="FFFFFF"/>
        <w:autoSpaceDE w:val="0"/>
        <w:autoSpaceDN w:val="0"/>
        <w:adjustRightInd w:val="0"/>
        <w:ind w:left="12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Проведение спортивных праздников, досугов, развлечений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1.   Праздники проводятся в соревновательной или игровой форме, а также могут комбини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роваться с музыкальными праз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дниками, на которых дети поют и танцуют. 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2.  Большие спортивные праз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дники проводятся один раз за сезон, их особенность — симво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лическое   подведение итогов, демонстрация того, чему дети научились    за    определенный период.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летний период — это игры и эстафеты на улице с разнооб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разными видами движений: метание, бег, прыжки в длину и высоту, соревнования в силе и ловкости.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осенний период — туристические походы на улице с преодолением разнообразных препятствий, соревнованиями, выполнением разнообразных видов движений.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зимний период — комичес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кие эстафеты на одной лыже, метание на дальность лыжных палок, катание на скорость снеж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ков, а затем метание их в цель, скольжение по ледяным дорож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кам, катание на «санных тройках», лазанье на скорость по снежным лабиринтам, игры в хоккей на снегу, лыжные гонки и т.д.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весенний период — разнообразные эстафеты на улице, соревнование в ловкости и сноровке.</w:t>
      </w:r>
    </w:p>
    <w:p w:rsidR="00885D9A" w:rsidRPr="00885D9A" w:rsidRDefault="00885D9A" w:rsidP="00885D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gramStart"/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Один раз в месяц проводят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ся спортивные развлечения, которые способствуют объедине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нию   разновозрастных   групп </w:t>
      </w:r>
      <w:proofErr w:type="spellStart"/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вобыгрывании</w:t>
      </w:r>
      <w:proofErr w:type="spellEnd"/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сказочного сюже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та или проведении спортивных игр-путешествий, предполагаю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щих поиск и выполнение зада</w:t>
      </w:r>
      <w:r w:rsidRPr="00885D9A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ний, «спрятанных» в разных помещениях детского сада или на его участке.</w:t>
      </w:r>
      <w:proofErr w:type="gramEnd"/>
    </w:p>
    <w:p w:rsidR="00885D9A" w:rsidRPr="00885D9A" w:rsidRDefault="00885D9A" w:rsidP="00885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5D9A">
        <w:rPr>
          <w:rFonts w:ascii="Times New Roman" w:hAnsi="Times New Roman" w:cs="Times New Roman"/>
          <w:b/>
          <w:sz w:val="28"/>
          <w:szCs w:val="28"/>
        </w:rPr>
        <w:t>Спортивные</w:t>
      </w:r>
      <w:proofErr w:type="spellEnd"/>
      <w:r w:rsidR="008A6F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85D9A">
        <w:rPr>
          <w:rFonts w:ascii="Times New Roman" w:hAnsi="Times New Roman" w:cs="Times New Roman"/>
          <w:b/>
          <w:sz w:val="28"/>
          <w:szCs w:val="28"/>
        </w:rPr>
        <w:t>мероприятия</w:t>
      </w:r>
      <w:proofErr w:type="spellEnd"/>
      <w:r w:rsidRPr="00885D9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85D9A">
        <w:rPr>
          <w:rFonts w:ascii="Times New Roman" w:hAnsi="Times New Roman" w:cs="Times New Roman"/>
          <w:b/>
          <w:sz w:val="28"/>
          <w:szCs w:val="28"/>
        </w:rPr>
        <w:t>ежегодные</w:t>
      </w:r>
      <w:proofErr w:type="spellEnd"/>
      <w:r w:rsidRPr="00885D9A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tbl>
      <w:tblPr>
        <w:tblW w:w="9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590"/>
      </w:tblGrid>
      <w:tr w:rsidR="00885D9A" w:rsidRPr="00885D9A" w:rsidTr="006F7F9B">
        <w:tc>
          <w:tcPr>
            <w:tcW w:w="4928" w:type="dxa"/>
          </w:tcPr>
          <w:p w:rsidR="00885D9A" w:rsidRPr="00885D9A" w:rsidRDefault="00885D9A" w:rsidP="006F7F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85D9A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</w:t>
            </w:r>
            <w:proofErr w:type="spellEnd"/>
            <w:r w:rsidR="008A6F4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5D9A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4590" w:type="dxa"/>
          </w:tcPr>
          <w:p w:rsidR="00885D9A" w:rsidRPr="00885D9A" w:rsidRDefault="00885D9A" w:rsidP="006F7F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85D9A">
              <w:rPr>
                <w:rFonts w:ascii="Times New Roman" w:hAnsi="Times New Roman" w:cs="Times New Roman"/>
                <w:i/>
                <w:sz w:val="28"/>
                <w:szCs w:val="28"/>
              </w:rPr>
              <w:t>Группа</w:t>
            </w:r>
            <w:proofErr w:type="spellEnd"/>
          </w:p>
        </w:tc>
      </w:tr>
      <w:tr w:rsidR="00885D9A" w:rsidRPr="00885D9A" w:rsidTr="006F7F9B">
        <w:tc>
          <w:tcPr>
            <w:tcW w:w="4928" w:type="dxa"/>
          </w:tcPr>
          <w:p w:rsidR="00885D9A" w:rsidRPr="00885D9A" w:rsidRDefault="00885D9A" w:rsidP="006F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6F7F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Зоровья</w:t>
            </w:r>
            <w:proofErr w:type="spellEnd"/>
            <w:r w:rsidR="006F7F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веселые старты</w:t>
            </w:r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90" w:type="dxa"/>
          </w:tcPr>
          <w:p w:rsidR="00885D9A" w:rsidRPr="00885D9A" w:rsidRDefault="00885D9A" w:rsidP="006F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spellEnd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 xml:space="preserve"> (4-7 </w:t>
            </w:r>
            <w:proofErr w:type="spellStart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5D9A" w:rsidRPr="00885D9A" w:rsidTr="006F7F9B">
        <w:trPr>
          <w:trHeight w:val="345"/>
        </w:trPr>
        <w:tc>
          <w:tcPr>
            <w:tcW w:w="4928" w:type="dxa"/>
          </w:tcPr>
          <w:p w:rsidR="00885D9A" w:rsidRPr="006F7F9B" w:rsidRDefault="00885D9A" w:rsidP="00885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7F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я</w:t>
            </w:r>
            <w:r w:rsidR="006F7F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–здоровая семья</w:t>
            </w:r>
            <w:r w:rsidRPr="006F7F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590" w:type="dxa"/>
          </w:tcPr>
          <w:p w:rsidR="00885D9A" w:rsidRPr="00885D9A" w:rsidRDefault="00885D9A" w:rsidP="006F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spellEnd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 xml:space="preserve"> (4-7 </w:t>
            </w:r>
            <w:proofErr w:type="spellStart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5D9A" w:rsidRPr="00885D9A" w:rsidTr="006F7F9B">
        <w:tc>
          <w:tcPr>
            <w:tcW w:w="4928" w:type="dxa"/>
          </w:tcPr>
          <w:p w:rsidR="00885D9A" w:rsidRPr="00885D9A" w:rsidRDefault="00885D9A" w:rsidP="006F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="008A6F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защитника</w:t>
            </w:r>
            <w:proofErr w:type="spellEnd"/>
            <w:r w:rsidR="008A6F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  <w:proofErr w:type="spellEnd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90" w:type="dxa"/>
          </w:tcPr>
          <w:p w:rsidR="00885D9A" w:rsidRPr="00885D9A" w:rsidRDefault="00885D9A" w:rsidP="006F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spellEnd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 xml:space="preserve"> (2-4лет), </w:t>
            </w:r>
            <w:proofErr w:type="spellStart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spellEnd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 xml:space="preserve">  (4-7 </w:t>
            </w:r>
            <w:proofErr w:type="spellStart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</w:tc>
      </w:tr>
      <w:tr w:rsidR="00885D9A" w:rsidRPr="00885D9A" w:rsidTr="006F7F9B">
        <w:tc>
          <w:tcPr>
            <w:tcW w:w="4928" w:type="dxa"/>
          </w:tcPr>
          <w:p w:rsidR="00885D9A" w:rsidRPr="00885D9A" w:rsidRDefault="00885D9A" w:rsidP="006F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proofErr w:type="spellEnd"/>
            <w:r w:rsidR="008A6F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proofErr w:type="spellEnd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90" w:type="dxa"/>
          </w:tcPr>
          <w:p w:rsidR="00885D9A" w:rsidRPr="00885D9A" w:rsidRDefault="00885D9A" w:rsidP="006F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spellEnd"/>
            <w:r w:rsidR="008A6F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spellEnd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 xml:space="preserve"> (2-7 </w:t>
            </w:r>
            <w:proofErr w:type="spellStart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885D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Анализируя работу всех специалистов в детском саду можно прийти к такому заключению, что в ДОУ выстроена система </w:t>
      </w:r>
      <w:proofErr w:type="spellStart"/>
      <w:r w:rsidRPr="00C65645">
        <w:rPr>
          <w:rFonts w:ascii="Times New Roman" w:hAnsi="Times New Roman" w:cs="Times New Roman"/>
          <w:sz w:val="28"/>
          <w:szCs w:val="28"/>
          <w:lang w:val="ru-RU"/>
        </w:rPr>
        <w:t>здоровьесбережения</w:t>
      </w:r>
      <w:proofErr w:type="spellEnd"/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 для всех участников образовательного процесса. Работа ведется по трем основным направлениям: с детьми, педагогами и родителями, так как невозможно добиться жела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емых результатов без тесного сотрудничества всех участников образовательного процесса.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содержание по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нятие «культура здоровья» включено не только физическое, но и соци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ально-психологическое и духов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но-нравственное здоровье. В детском саду создана целостная система работы воспитателей, сотрудничество педагогов, детей и родителей. </w:t>
      </w:r>
    </w:p>
    <w:p w:rsidR="00C65645" w:rsidRPr="00C65645" w:rsidRDefault="00C65645" w:rsidP="00C6564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Особое внимание уделяется в детском саду созданию </w:t>
      </w:r>
      <w:proofErr w:type="spellStart"/>
      <w:r w:rsidRPr="00C65645">
        <w:rPr>
          <w:rFonts w:ascii="Times New Roman" w:hAnsi="Times New Roman" w:cs="Times New Roman"/>
          <w:sz w:val="28"/>
          <w:szCs w:val="28"/>
          <w:lang w:val="ru-RU"/>
        </w:rPr>
        <w:t>здоровьесберегающей</w:t>
      </w:r>
      <w:proofErr w:type="spellEnd"/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 среды. Целенаправленная физкультурно-оздоровительная работа позволила нам достичь положительных результатов в снижении уровня заболеваемости дошкольников. </w:t>
      </w:r>
    </w:p>
    <w:p w:rsidR="00C65645" w:rsidRPr="00C65645" w:rsidRDefault="00C65645" w:rsidP="00C656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645">
        <w:rPr>
          <w:rFonts w:ascii="Times New Roman" w:hAnsi="Times New Roman" w:cs="Times New Roman"/>
          <w:sz w:val="28"/>
          <w:szCs w:val="28"/>
        </w:rPr>
        <w:t>Этому</w:t>
      </w:r>
      <w:proofErr w:type="spellEnd"/>
      <w:r w:rsidR="008A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5645">
        <w:rPr>
          <w:rFonts w:ascii="Times New Roman" w:hAnsi="Times New Roman" w:cs="Times New Roman"/>
          <w:sz w:val="28"/>
          <w:szCs w:val="28"/>
        </w:rPr>
        <w:t>способствовали</w:t>
      </w:r>
      <w:proofErr w:type="spellEnd"/>
      <w:r w:rsidR="008A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5645">
        <w:rPr>
          <w:rFonts w:ascii="Times New Roman" w:hAnsi="Times New Roman" w:cs="Times New Roman"/>
          <w:sz w:val="28"/>
          <w:szCs w:val="28"/>
        </w:rPr>
        <w:t>следующие</w:t>
      </w:r>
      <w:proofErr w:type="spellEnd"/>
      <w:r w:rsidR="008A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5645">
        <w:rPr>
          <w:rFonts w:ascii="Times New Roman" w:hAnsi="Times New Roman" w:cs="Times New Roman"/>
          <w:sz w:val="28"/>
          <w:szCs w:val="28"/>
          <w:u w:val="single"/>
        </w:rPr>
        <w:t>факторы</w:t>
      </w:r>
      <w:proofErr w:type="spellEnd"/>
      <w:r w:rsidRPr="00C6564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65645" w:rsidRPr="00C65645" w:rsidRDefault="00C65645" w:rsidP="00C50623">
      <w:pPr>
        <w:pStyle w:val="ac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Индивидуальный подход к закаливанию детей в группах;</w:t>
      </w:r>
    </w:p>
    <w:p w:rsidR="00C65645" w:rsidRPr="00C65645" w:rsidRDefault="00C65645" w:rsidP="00C50623">
      <w:pPr>
        <w:pStyle w:val="ac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645">
        <w:rPr>
          <w:rFonts w:ascii="Times New Roman" w:hAnsi="Times New Roman" w:cs="Times New Roman"/>
          <w:sz w:val="28"/>
          <w:szCs w:val="28"/>
        </w:rPr>
        <w:t>Регулярная</w:t>
      </w:r>
      <w:proofErr w:type="spellEnd"/>
      <w:r w:rsidR="008A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5645">
        <w:rPr>
          <w:rFonts w:ascii="Times New Roman" w:hAnsi="Times New Roman" w:cs="Times New Roman"/>
          <w:sz w:val="28"/>
          <w:szCs w:val="28"/>
        </w:rPr>
        <w:t>диспансеризация</w:t>
      </w:r>
      <w:proofErr w:type="spellEnd"/>
      <w:r w:rsidRPr="00C65645">
        <w:rPr>
          <w:rFonts w:ascii="Times New Roman" w:hAnsi="Times New Roman" w:cs="Times New Roman"/>
          <w:sz w:val="28"/>
          <w:szCs w:val="28"/>
        </w:rPr>
        <w:t xml:space="preserve"> в ДОУ;</w:t>
      </w:r>
    </w:p>
    <w:p w:rsidR="00C65645" w:rsidRPr="00C65645" w:rsidRDefault="00C65645" w:rsidP="00C50623">
      <w:pPr>
        <w:pStyle w:val="ac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Наличие спортивной площадки для занятий на улице.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Деятельность оздоровительно-об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разовательного характера систематическая и комплексная, отвечающая потребностям ребенка в игре, движении, в познании своих физических возможностей, са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мореализации.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Для сохранения здоровья ре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бенка объединены усилия всех воспитывающих ребенка взрослых: родителей, воспитате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лей, педагога-психолога и музыкального руководителя. Созданы условия для приоб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щения детей к традициям и цен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ностям здорового образа жизни, формирования привычки забо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титься о своем здоровье. Даются знания, умения и навы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ки </w:t>
      </w:r>
      <w:proofErr w:type="spellStart"/>
      <w:r w:rsidRPr="00C65645">
        <w:rPr>
          <w:rFonts w:ascii="Times New Roman" w:hAnsi="Times New Roman" w:cs="Times New Roman"/>
          <w:sz w:val="28"/>
          <w:szCs w:val="28"/>
          <w:lang w:val="ru-RU"/>
        </w:rPr>
        <w:t>валеологического</w:t>
      </w:r>
      <w:proofErr w:type="spellEnd"/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 характера для создания положительной мотивации к охране собственно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го здоровья во взрослой жизни.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Освоению культуры здоровья способствуют следующие </w:t>
      </w:r>
      <w:r w:rsidRPr="00C65645">
        <w:rPr>
          <w:rFonts w:ascii="Times New Roman" w:hAnsi="Times New Roman" w:cs="Times New Roman"/>
          <w:iCs/>
          <w:sz w:val="28"/>
          <w:szCs w:val="28"/>
          <w:u w:val="single"/>
          <w:lang w:val="ru-RU"/>
        </w:rPr>
        <w:t>усло</w:t>
      </w:r>
      <w:r w:rsidRPr="00C65645">
        <w:rPr>
          <w:rFonts w:ascii="Times New Roman" w:hAnsi="Times New Roman" w:cs="Times New Roman"/>
          <w:iCs/>
          <w:sz w:val="28"/>
          <w:szCs w:val="28"/>
          <w:u w:val="single"/>
          <w:lang w:val="ru-RU"/>
        </w:rPr>
        <w:softHyphen/>
        <w:t>вия</w:t>
      </w:r>
      <w:r w:rsidRPr="00C6564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t>созданные в ДОУ: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— развивающая предметно-иг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ровая и физкультурно-оздо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ровительная среда (в каждой группе есть физкультурный уголок);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— благоприятный   психологи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ческий климат в педагогическом   коллективе   и   детских группах;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— взаимодействие всех сотруд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ников при решении за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дач формирования у детей культуры здоровья;</w:t>
      </w:r>
    </w:p>
    <w:p w:rsidR="00C65645" w:rsidRPr="00C65645" w:rsidRDefault="00C65645" w:rsidP="00C65645">
      <w:pPr>
        <w:ind w:left="426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— сотрудничество всех субъектов образовательного процесса. 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Из бесед с дошкольниками установлено, что у них формируется осознанное отношение к своему здоровью, потребность в здоровом образе жизни, дети актив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ны в самостоятельном процессе познания мира. 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u w:val="double"/>
          <w:lang w:val="ru-RU"/>
        </w:rPr>
      </w:pPr>
      <w:proofErr w:type="gramStart"/>
      <w:r w:rsidRPr="00C65645">
        <w:rPr>
          <w:rFonts w:ascii="Times New Roman" w:hAnsi="Times New Roman" w:cs="Times New Roman"/>
          <w:sz w:val="28"/>
          <w:szCs w:val="28"/>
          <w:u w:val="double"/>
          <w:lang w:val="ru-RU"/>
        </w:rPr>
        <w:t xml:space="preserve">Дети имеют представления: 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t>о витаминах, полезных продуктах, правильном питании, их роли в жизни чело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века; что такое здоровье и как его сберечь; что такое витамины, в чем они содержатся и как влияют на здоровье; что такое правильное пита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ние; какие продукты счита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ются полезными, а какие — неполезными; какие органы есть у человека, как они «работают»;</w:t>
      </w:r>
      <w:proofErr w:type="gramEnd"/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 как заботиться о сердце; что такое режим, гигиена и закаливание; какой бывает вода, какая по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лезна для здоровья; что такое микробы и вирусы; какие бывают болезни, что их вызывает; как предупреждать болезни; как правильно оказать себе первую помощь; что такое аптека, для чего она нужна; что такое лекарственные ра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стения.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 w:cs="Times New Roman"/>
          <w:i/>
          <w:color w:val="7030A0"/>
          <w:sz w:val="16"/>
          <w:szCs w:val="16"/>
          <w:lang w:val="ru-RU"/>
        </w:rPr>
      </w:pP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65645">
        <w:rPr>
          <w:rFonts w:ascii="Times New Roman" w:hAnsi="Times New Roman" w:cs="Times New Roman"/>
          <w:b/>
          <w:i/>
          <w:sz w:val="28"/>
          <w:szCs w:val="28"/>
        </w:rPr>
        <w:t>Выводы</w:t>
      </w:r>
      <w:proofErr w:type="spellEnd"/>
      <w:r w:rsidRPr="00C6564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3"/>
        <w:gridCol w:w="3247"/>
      </w:tblGrid>
      <w:tr w:rsidR="00C65645" w:rsidRPr="00C65645" w:rsidTr="00C65645">
        <w:tc>
          <w:tcPr>
            <w:tcW w:w="6324" w:type="dxa"/>
          </w:tcPr>
          <w:p w:rsidR="00C65645" w:rsidRPr="00C65645" w:rsidRDefault="00C65645" w:rsidP="00555E2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65645">
              <w:rPr>
                <w:rFonts w:ascii="Times New Roman" w:hAnsi="Times New Roman" w:cs="Times New Roman"/>
                <w:bCs/>
                <w:sz w:val="28"/>
                <w:szCs w:val="28"/>
              </w:rPr>
              <w:t>Сильная</w:t>
            </w:r>
            <w:proofErr w:type="spellEnd"/>
            <w:r w:rsidR="00070D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645">
              <w:rPr>
                <w:rFonts w:ascii="Times New Roman" w:hAnsi="Times New Roman" w:cs="Times New Roman"/>
                <w:bCs/>
                <w:sz w:val="28"/>
                <w:szCs w:val="28"/>
              </w:rPr>
              <w:t>сторона</w:t>
            </w:r>
            <w:proofErr w:type="spellEnd"/>
          </w:p>
        </w:tc>
        <w:tc>
          <w:tcPr>
            <w:tcW w:w="3247" w:type="dxa"/>
          </w:tcPr>
          <w:p w:rsidR="00C65645" w:rsidRPr="00C65645" w:rsidRDefault="00C65645" w:rsidP="00555E2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65645">
              <w:rPr>
                <w:rFonts w:ascii="Times New Roman" w:hAnsi="Times New Roman" w:cs="Times New Roman"/>
                <w:bCs/>
                <w:sz w:val="28"/>
                <w:szCs w:val="28"/>
              </w:rPr>
              <w:t>Слабая</w:t>
            </w:r>
            <w:proofErr w:type="spellEnd"/>
            <w:r w:rsidR="00070D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645">
              <w:rPr>
                <w:rFonts w:ascii="Times New Roman" w:hAnsi="Times New Roman" w:cs="Times New Roman"/>
                <w:bCs/>
                <w:sz w:val="28"/>
                <w:szCs w:val="28"/>
              </w:rPr>
              <w:t>сторона</w:t>
            </w:r>
            <w:proofErr w:type="spellEnd"/>
          </w:p>
        </w:tc>
      </w:tr>
      <w:tr w:rsidR="00C65645" w:rsidRPr="00CC28C5" w:rsidTr="00C65645">
        <w:tc>
          <w:tcPr>
            <w:tcW w:w="6324" w:type="dxa"/>
          </w:tcPr>
          <w:p w:rsidR="00C65645" w:rsidRPr="00C65645" w:rsidRDefault="00C65645" w:rsidP="00555E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6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В ДОУ выстроена система и созданы условия для обеспечения физического и психического благополучия каждого ребенка; у дошкольников формируются навыки охраны личного здоровья и бережного отношения к здоровью окружающих; многие дети владеют некоторыми приемами первой медицинской помощи в случае травмы (ушиб, порез, ссадина, вызов неотложки). </w:t>
            </w:r>
            <w:proofErr w:type="spellStart"/>
            <w:r w:rsidRPr="00C65645">
              <w:rPr>
                <w:rFonts w:ascii="Times New Roman" w:hAnsi="Times New Roman" w:cs="Times New Roman"/>
                <w:bCs/>
                <w:sz w:val="28"/>
                <w:szCs w:val="28"/>
              </w:rPr>
              <w:t>Есть</w:t>
            </w:r>
            <w:proofErr w:type="spellEnd"/>
            <w:r w:rsidR="00070D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645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</w:t>
            </w:r>
            <w:proofErr w:type="spellEnd"/>
            <w:r w:rsidR="00070D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645">
              <w:rPr>
                <w:rFonts w:ascii="Times New Roman" w:hAnsi="Times New Roman" w:cs="Times New Roman"/>
                <w:bCs/>
                <w:sz w:val="28"/>
                <w:szCs w:val="28"/>
              </w:rPr>
              <w:t>валеологического</w:t>
            </w:r>
            <w:proofErr w:type="spellEnd"/>
            <w:r w:rsidR="00070D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645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воспитания</w:t>
            </w:r>
            <w:proofErr w:type="spellEnd"/>
            <w:r w:rsidRPr="00C6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C65645">
              <w:rPr>
                <w:rFonts w:ascii="Times New Roman" w:hAnsi="Times New Roman" w:cs="Times New Roman"/>
                <w:bCs/>
                <w:sz w:val="28"/>
                <w:szCs w:val="28"/>
              </w:rPr>
              <w:t>работа</w:t>
            </w:r>
            <w:proofErr w:type="spellEnd"/>
            <w:r w:rsidR="00070D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645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spellEnd"/>
            <w:r w:rsidRPr="00C65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ОБЖ. </w:t>
            </w:r>
          </w:p>
        </w:tc>
        <w:tc>
          <w:tcPr>
            <w:tcW w:w="3247" w:type="dxa"/>
          </w:tcPr>
          <w:p w:rsidR="00C65645" w:rsidRPr="00C65645" w:rsidRDefault="00C65645" w:rsidP="00555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в ДОУ детей с низким уровнем физического развития. </w:t>
            </w:r>
          </w:p>
          <w:p w:rsidR="00C65645" w:rsidRPr="00C65645" w:rsidRDefault="00C65645" w:rsidP="00555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в ДОУ детей «группы риска».</w:t>
            </w:r>
          </w:p>
          <w:p w:rsidR="00C65645" w:rsidRPr="00C65645" w:rsidRDefault="00C65645" w:rsidP="00555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5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выстроена работа с  родителями по формированию ответственности за сохранение здоровья у своих детей.</w:t>
            </w:r>
          </w:p>
        </w:tc>
      </w:tr>
    </w:tbl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spacing w:before="12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b/>
          <w:sz w:val="28"/>
          <w:szCs w:val="28"/>
          <w:lang w:val="ru-RU"/>
        </w:rPr>
        <w:t>Художественно-эстетическое развитие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65645">
        <w:rPr>
          <w:rFonts w:ascii="Times New Roman" w:hAnsi="Times New Roman" w:cs="Times New Roman"/>
          <w:sz w:val="28"/>
          <w:szCs w:val="28"/>
          <w:lang w:val="ru-RU"/>
        </w:rPr>
        <w:t>Музыкальная культура ребенка дошкольного возраста - это интегративное личностное качество, формирующееся на основе эмоциональной отзывчивости на высокохудожественные произ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ведения музыкального искусства, музыкально-образного мыш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ления и воображения, накопления интонационного познаватель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но-ценностного опыта в творческой музыкальной деятельности, развития всех компонентов музыкально-эстетического сознания  эстетических эмоций, чувств, интересов, потребностей, вкуса, представлений об идеале (в доступных возрасту границах), рож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дающего эмоционально-оценочное отношение ребенка к музы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ке, актуализирующего в проявлениях эстетической и</w:t>
      </w:r>
      <w:proofErr w:type="gramEnd"/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 творче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ской активности.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Развивая эмоции, интересы, мышление, воображение, вкусы ребенка, мы формируем основы его музыкально-эстетического сознания и музыкальной культуры. Именно в детстве у детей формируются эталоны красоты, накапливается опыт деятельно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сти, от которого во многом зависит их последующее музыкаль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ное и общее развитие.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В ДОУ </w:t>
      </w:r>
      <w:r w:rsidR="005B135E">
        <w:rPr>
          <w:rFonts w:ascii="Times New Roman" w:hAnsi="Times New Roman" w:cs="Times New Roman"/>
          <w:sz w:val="28"/>
          <w:szCs w:val="28"/>
          <w:lang w:val="ru-RU"/>
        </w:rPr>
        <w:t>воспитателями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 внедряется </w:t>
      </w:r>
      <w:proofErr w:type="spellStart"/>
      <w:r w:rsidRPr="00C65645">
        <w:rPr>
          <w:rFonts w:ascii="Times New Roman" w:hAnsi="Times New Roman" w:cs="Times New Roman"/>
          <w:sz w:val="28"/>
          <w:szCs w:val="28"/>
          <w:lang w:val="ru-RU"/>
        </w:rPr>
        <w:t>полихудожественный</w:t>
      </w:r>
      <w:proofErr w:type="spellEnd"/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 подход к непосредственной образовательной деятельности, ко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торый позволяет творчески решать задачи по обучению и слуша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нию мировой классической музыки. Тематический принцип дает возможность раскрыть детям специфику языка музыки и связи искусства с жизнью. Он систематизирует знания, полученные детьми, служит поддержанию интереса к занятиям. Формирова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ние музыкального мышления способствует общему интеллекту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альному развитию ребенка.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В результате данной системы работы словарь детей обога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щается словами и выражениями, характеризующими настрое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ния, чувства при восприятии звучащей мелодии. Дети учатся различать выразительные средства музыкального произведения, определять темп, динамику, регистр, жанр. В пении, как и дру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гих видах исполнительства, ребенок активно проявляет свое от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ношение к музыке. Пение играет важную роль в музыкальном и личностном развитии.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Песенный репертуар включает в себя песни для различных видов музыкальной деятельности (слушание, хоровое и сольное пение, пение с 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lastRenderedPageBreak/>
        <w:t>движениями, игра на музыкальных инструментах с пением, музыкальная грамота, творчество).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Репертуар соответствует физическим и психическим осо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бенностям ребенка, выполняет эстетические и общеобразовательные задачи. 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Музыкально-</w:t>
      </w:r>
      <w:proofErr w:type="gramStart"/>
      <w:r w:rsidRPr="00C65645">
        <w:rPr>
          <w:rFonts w:ascii="Times New Roman" w:hAnsi="Times New Roman" w:cs="Times New Roman"/>
          <w:sz w:val="28"/>
          <w:szCs w:val="28"/>
          <w:lang w:val="ru-RU"/>
        </w:rPr>
        <w:t>ритмическая  деятельность</w:t>
      </w:r>
      <w:proofErr w:type="gramEnd"/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 обладает исключи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тельной ценностью в музыкальном развитии детей в силу своей близости природе ребенка (психофизиологический аспект).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Упражнения, используемые </w:t>
      </w:r>
      <w:r w:rsidR="005B135E">
        <w:rPr>
          <w:rFonts w:ascii="Times New Roman" w:hAnsi="Times New Roman" w:cs="Times New Roman"/>
          <w:sz w:val="28"/>
          <w:szCs w:val="28"/>
          <w:lang w:val="ru-RU"/>
        </w:rPr>
        <w:t>воспитателями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 в работе с детьми, различны по своим функциям: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1) Упражнения, с помощью которых совершенствуются на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выки основных движений (ходьба, бег, прыжки), происходит усвоение танцевальных элементов (упражнения для рук и верх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него плечевого пояса), упражнения без музыки и </w:t>
      </w:r>
      <w:proofErr w:type="spellStart"/>
      <w:r w:rsidRPr="00C65645">
        <w:rPr>
          <w:rFonts w:ascii="Times New Roman" w:hAnsi="Times New Roman" w:cs="Times New Roman"/>
          <w:sz w:val="28"/>
          <w:szCs w:val="28"/>
          <w:lang w:val="ru-RU"/>
        </w:rPr>
        <w:t>психогимна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стика</w:t>
      </w:r>
      <w:proofErr w:type="spellEnd"/>
      <w:r w:rsidRPr="00C656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2) Упражнения с музыкально-ритмическими заданиями, му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зыкально-дидактические игры, упражнения с предметами, под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вижные игры, танцы (хороводы, пляски, современные танцы), игровое танцевальное творчество.  Освоение детьми умений в музыкально-</w:t>
      </w:r>
      <w:proofErr w:type="gramStart"/>
      <w:r w:rsidRPr="00C65645">
        <w:rPr>
          <w:rFonts w:ascii="Times New Roman" w:hAnsi="Times New Roman" w:cs="Times New Roman"/>
          <w:sz w:val="28"/>
          <w:szCs w:val="28"/>
          <w:lang w:val="ru-RU"/>
        </w:rPr>
        <w:t>ритмической деятельности</w:t>
      </w:r>
      <w:proofErr w:type="gramEnd"/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способствует форми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рованию красивой осанки, выработке выразительных, пластич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ных движений. 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Музыкант оперирует звуками, писатель словом, живописец обращается к линии и цвету. А педагоги строят непосредственную образовательную деятельность с детьми индивидуально и по подгруппам, что создает условия для развития творческих способностей каждого ребенка. Сочетание зеленого уголка с образцами детского творчества придаёт интерьеру загадочность, декоративную яркость, побуждает у детей желание заниматься изобразительной деятельностью.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Воспитатели прививают детям чувства прекрасного, формируют умения замечать красивое в явлениях природы, в человеке и его труде, в произведениях искусства (живописи, графике, скульптуре, произведениях декоративного искусства) 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Для обогащения содержания рисунков детям предоставляются различные изобразительные средства: краски, гуашь, цветные мелки, пастель, кусочки ткани, цветная бумага, уголь, фломастеры и т.д. </w:t>
      </w:r>
      <w:proofErr w:type="gramEnd"/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Применение игровых приемов в изобразительной деятельности зависит от возрастных особенностей детей: игры-драматизации, внесение игрушек-персонажей, беседы с детьми от лица персонажей, создание ситуаций образных сравнений – помогают  раскрыть творческие способности ребенка, его наблюдательность, фантазию, воображение. 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proofErr w:type="spellStart"/>
      <w:r w:rsidRPr="00C65645">
        <w:rPr>
          <w:rFonts w:ascii="Times New Roman" w:hAnsi="Times New Roman" w:cs="Times New Roman"/>
          <w:sz w:val="28"/>
          <w:szCs w:val="28"/>
          <w:u w:val="double"/>
        </w:rPr>
        <w:t>Традиции</w:t>
      </w:r>
      <w:proofErr w:type="spellEnd"/>
      <w:r w:rsidRPr="00C65645">
        <w:rPr>
          <w:rFonts w:ascii="Times New Roman" w:hAnsi="Times New Roman" w:cs="Times New Roman"/>
          <w:sz w:val="28"/>
          <w:szCs w:val="28"/>
          <w:u w:val="double"/>
        </w:rPr>
        <w:t>:</w:t>
      </w:r>
    </w:p>
    <w:p w:rsidR="00C65645" w:rsidRPr="00C65645" w:rsidRDefault="00C65645" w:rsidP="00C5062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Праздники для родителей: </w:t>
      </w:r>
      <w:proofErr w:type="gramStart"/>
      <w:r w:rsidRPr="00C65645">
        <w:rPr>
          <w:rFonts w:ascii="Times New Roman" w:hAnsi="Times New Roman" w:cs="Times New Roman"/>
          <w:sz w:val="28"/>
          <w:szCs w:val="28"/>
          <w:lang w:val="ru-RU"/>
        </w:rPr>
        <w:t>«Праздник Осени» (октябрь), «День матери» (ноябрь), «Новый год» (декабрь), «</w:t>
      </w:r>
      <w:r>
        <w:rPr>
          <w:rFonts w:ascii="Times New Roman" w:hAnsi="Times New Roman" w:cs="Times New Roman"/>
          <w:sz w:val="28"/>
          <w:szCs w:val="28"/>
          <w:lang w:val="ru-RU"/>
        </w:rPr>
        <w:t>Масленица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t>» (</w:t>
      </w:r>
      <w:r>
        <w:rPr>
          <w:rFonts w:ascii="Times New Roman" w:hAnsi="Times New Roman" w:cs="Times New Roman"/>
          <w:sz w:val="28"/>
          <w:szCs w:val="28"/>
          <w:lang w:val="ru-RU"/>
        </w:rPr>
        <w:t>февраль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t>), «Мамин праздник» (март), «Твои защитники»;</w:t>
      </w:r>
      <w:proofErr w:type="gramEnd"/>
    </w:p>
    <w:p w:rsidR="00C65645" w:rsidRPr="00C65645" w:rsidRDefault="00C65645" w:rsidP="00C5062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Для сотрудников ДОУ дети показывают концерт «День дошкольного работника» (сентябрь);</w:t>
      </w:r>
    </w:p>
    <w:p w:rsidR="00C65645" w:rsidRPr="00C65645" w:rsidRDefault="00C65645" w:rsidP="00C5062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Концерт для ветеранов ВОВ и детей войны (май) – приглашаются все  </w:t>
      </w:r>
      <w:proofErr w:type="gramStart"/>
      <w:r w:rsidRPr="00C65645">
        <w:rPr>
          <w:rFonts w:ascii="Times New Roman" w:hAnsi="Times New Roman" w:cs="Times New Roman"/>
          <w:sz w:val="28"/>
          <w:szCs w:val="28"/>
          <w:lang w:val="ru-RU"/>
        </w:rPr>
        <w:t>ветераны</w:t>
      </w:r>
      <w:proofErr w:type="gramEnd"/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 и труженики тыла села;</w:t>
      </w:r>
    </w:p>
    <w:p w:rsidR="00C65645" w:rsidRPr="00C65645" w:rsidRDefault="00C65645" w:rsidP="00C5062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645">
        <w:rPr>
          <w:rFonts w:ascii="Times New Roman" w:hAnsi="Times New Roman" w:cs="Times New Roman"/>
          <w:sz w:val="28"/>
          <w:szCs w:val="28"/>
        </w:rPr>
        <w:t>Музыкально-поэтические</w:t>
      </w:r>
      <w:proofErr w:type="spellEnd"/>
      <w:r w:rsidR="008A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5645">
        <w:rPr>
          <w:rFonts w:ascii="Times New Roman" w:hAnsi="Times New Roman" w:cs="Times New Roman"/>
          <w:sz w:val="28"/>
          <w:szCs w:val="28"/>
        </w:rPr>
        <w:t>гостиные</w:t>
      </w:r>
      <w:proofErr w:type="spellEnd"/>
      <w:r w:rsidRPr="00C656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5645">
        <w:rPr>
          <w:rFonts w:ascii="Times New Roman" w:hAnsi="Times New Roman" w:cs="Times New Roman"/>
          <w:sz w:val="28"/>
          <w:szCs w:val="28"/>
        </w:rPr>
        <w:t>посезонно</w:t>
      </w:r>
      <w:proofErr w:type="spellEnd"/>
      <w:r w:rsidRPr="00C65645">
        <w:rPr>
          <w:rFonts w:ascii="Times New Roman" w:hAnsi="Times New Roman" w:cs="Times New Roman"/>
          <w:sz w:val="28"/>
          <w:szCs w:val="28"/>
        </w:rPr>
        <w:t>);</w:t>
      </w:r>
    </w:p>
    <w:p w:rsidR="00C65645" w:rsidRPr="00C65645" w:rsidRDefault="00C65645" w:rsidP="00C5062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645">
        <w:rPr>
          <w:rFonts w:ascii="Times New Roman" w:hAnsi="Times New Roman" w:cs="Times New Roman"/>
          <w:sz w:val="28"/>
          <w:szCs w:val="28"/>
        </w:rPr>
        <w:lastRenderedPageBreak/>
        <w:t>Сезонные</w:t>
      </w:r>
      <w:proofErr w:type="spellEnd"/>
      <w:r w:rsidR="008A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5645">
        <w:rPr>
          <w:rFonts w:ascii="Times New Roman" w:hAnsi="Times New Roman" w:cs="Times New Roman"/>
          <w:sz w:val="28"/>
          <w:szCs w:val="28"/>
        </w:rPr>
        <w:t>выставки</w:t>
      </w:r>
      <w:proofErr w:type="spellEnd"/>
      <w:r w:rsidR="008A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5645">
        <w:rPr>
          <w:rFonts w:ascii="Times New Roman" w:hAnsi="Times New Roman" w:cs="Times New Roman"/>
          <w:sz w:val="28"/>
          <w:szCs w:val="28"/>
        </w:rPr>
        <w:t>детского</w:t>
      </w:r>
      <w:proofErr w:type="spellEnd"/>
      <w:r w:rsidR="008A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5645">
        <w:rPr>
          <w:rFonts w:ascii="Times New Roman" w:hAnsi="Times New Roman" w:cs="Times New Roman"/>
          <w:sz w:val="28"/>
          <w:szCs w:val="28"/>
        </w:rPr>
        <w:t>творчества</w:t>
      </w:r>
      <w:proofErr w:type="spellEnd"/>
      <w:r w:rsidRPr="00C65645">
        <w:rPr>
          <w:rFonts w:ascii="Times New Roman" w:hAnsi="Times New Roman" w:cs="Times New Roman"/>
          <w:sz w:val="28"/>
          <w:szCs w:val="28"/>
        </w:rPr>
        <w:t>;</w:t>
      </w:r>
    </w:p>
    <w:p w:rsidR="00C65645" w:rsidRPr="00C65645" w:rsidRDefault="00C65645" w:rsidP="00C5062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Участие в районных конкурсах детского творчества (постоянно).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4501"/>
      </w:tblGrid>
      <w:tr w:rsidR="00C65645" w:rsidRPr="00C65645" w:rsidTr="00555E2B">
        <w:tc>
          <w:tcPr>
            <w:tcW w:w="5495" w:type="dxa"/>
          </w:tcPr>
          <w:p w:rsidR="00C65645" w:rsidRPr="00C65645" w:rsidRDefault="00C65645" w:rsidP="00555E2B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65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Сильная</w:t>
            </w:r>
            <w:proofErr w:type="spellEnd"/>
            <w:r w:rsidR="00070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сторона</w:t>
            </w:r>
            <w:proofErr w:type="spellEnd"/>
          </w:p>
        </w:tc>
        <w:tc>
          <w:tcPr>
            <w:tcW w:w="4819" w:type="dxa"/>
          </w:tcPr>
          <w:p w:rsidR="00C65645" w:rsidRPr="00C65645" w:rsidRDefault="00C65645" w:rsidP="00555E2B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65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Слабая</w:t>
            </w:r>
            <w:proofErr w:type="spellEnd"/>
            <w:r w:rsidR="00070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сторона</w:t>
            </w:r>
            <w:proofErr w:type="spellEnd"/>
          </w:p>
        </w:tc>
      </w:tr>
      <w:tr w:rsidR="00C65645" w:rsidRPr="00CC28C5" w:rsidTr="00555E2B">
        <w:tc>
          <w:tcPr>
            <w:tcW w:w="5495" w:type="dxa"/>
          </w:tcPr>
          <w:p w:rsidR="00C65645" w:rsidRPr="00C65645" w:rsidRDefault="00C65645" w:rsidP="00555E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656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Проводится интегрированная образовательная деятельности с детьми, художественные занятия.</w:t>
            </w:r>
          </w:p>
          <w:p w:rsidR="00C65645" w:rsidRPr="00C65645" w:rsidRDefault="00C65645" w:rsidP="00555E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656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Для обеспечения единства в понимании роли музыки в жизни детей музыкальный руководитель строит работу с родителями с учетом особенностей воспитания в семье.</w:t>
            </w:r>
          </w:p>
        </w:tc>
        <w:tc>
          <w:tcPr>
            <w:tcW w:w="4819" w:type="dxa"/>
          </w:tcPr>
          <w:p w:rsidR="00C65645" w:rsidRPr="00C65645" w:rsidRDefault="00C65645" w:rsidP="00555E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656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Не проводится для воспитателей и родителей в ДОУ направленной работы (семинары-практикумы «</w:t>
            </w:r>
            <w:proofErr w:type="spellStart"/>
            <w:r w:rsidRPr="00C656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Фонопедический</w:t>
            </w:r>
            <w:proofErr w:type="spellEnd"/>
            <w:r w:rsidRPr="00C656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метод развития голоса» для педагогов, для родителей представляется экспресс-информация «Театр дома»).</w:t>
            </w:r>
          </w:p>
        </w:tc>
      </w:tr>
    </w:tbl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Особую роль в становлении изобразительной деятельности детей играет развитие их художественного восприятия при ознакомлении с произведениями живописи, графики, скульптуры, декоративно-прикладного искусства.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Самый верный путь приобщения к искусству — это постоянное общение с ним. Знакомясь с музейными экспонатами и произведениями художников, знакомясь с памятниками архитектуры в иллюстрациях художников, дети незаметно накапливают опыт эстетического отношения к действительности. </w:t>
      </w:r>
    </w:p>
    <w:p w:rsidR="00C6760F" w:rsidRDefault="00C6760F" w:rsidP="002C1A7D">
      <w:pPr>
        <w:shd w:val="clear" w:color="auto" w:fill="FFFFFF"/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5645" w:rsidRPr="00C65645" w:rsidRDefault="00C65645" w:rsidP="002C1A7D">
      <w:pPr>
        <w:shd w:val="clear" w:color="auto" w:fill="FFFFFF"/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b/>
          <w:sz w:val="28"/>
          <w:szCs w:val="28"/>
          <w:lang w:val="ru-RU"/>
        </w:rPr>
        <w:t>Познавательное развитие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spacing w:before="120"/>
        <w:ind w:left="10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C65645">
        <w:rPr>
          <w:rFonts w:ascii="Times New Roman" w:hAnsi="Times New Roman" w:cs="Times New Roman"/>
          <w:sz w:val="28"/>
          <w:szCs w:val="28"/>
          <w:lang w:val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65645">
        <w:rPr>
          <w:rFonts w:ascii="Times New Roman" w:hAnsi="Times New Roman" w:cs="Times New Roman"/>
          <w:sz w:val="28"/>
          <w:szCs w:val="28"/>
          <w:lang w:val="ru-RU"/>
        </w:rPr>
        <w:t>общем</w:t>
      </w:r>
      <w:proofErr w:type="gramEnd"/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 доме людей, об особенностях ее природы, многообразии стран и народов мира (ФГОС ДО п.2.6.). </w:t>
      </w:r>
    </w:p>
    <w:p w:rsidR="00C65645" w:rsidRPr="00C65645" w:rsidRDefault="00C65645" w:rsidP="00C6564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Средствами патриотического воспитания дошкольников является само окружение (природное, социальное) в котором они живут: художественная литература, музыка, изобразительное искусство, игра, труд и праздники.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педагогической работы сотрудников ДОУ в каждой группе создан патриотический уголок. Дети располагают знаниями о названии страны, ее географии, природе, символе, ему известны имена героев России, он читает стихи, поет песни, </w:t>
      </w:r>
      <w:proofErr w:type="gramStart"/>
      <w:r w:rsidRPr="00C65645">
        <w:rPr>
          <w:rFonts w:ascii="Times New Roman" w:hAnsi="Times New Roman" w:cs="Times New Roman"/>
          <w:sz w:val="28"/>
          <w:szCs w:val="28"/>
          <w:lang w:val="ru-RU"/>
        </w:rPr>
        <w:t>значит задача выполнена</w:t>
      </w:r>
      <w:proofErr w:type="gramEnd"/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 в пределах возраста. Это приобщает ребенка к своей национальной культуре, формирует уважение ко всем народам. </w:t>
      </w:r>
    </w:p>
    <w:p w:rsidR="00C6760F" w:rsidRDefault="00C6760F" w:rsidP="00C65645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6760F" w:rsidRDefault="00C6760F" w:rsidP="00C65645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65645" w:rsidRPr="00C65645" w:rsidRDefault="00C65645" w:rsidP="00C65645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Правовое воспитание</w:t>
      </w:r>
    </w:p>
    <w:p w:rsidR="00C65645" w:rsidRPr="00C65645" w:rsidRDefault="00C65645" w:rsidP="00C6564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u w:val="single"/>
          <w:lang w:val="ru-RU"/>
        </w:rPr>
        <w:t>Сильная сторона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. Продолжается работа по ознакомлению детей с Конвенцией о правах ребенка (в русле методики ознакомления с социальным миром). Воспитатели проводит для этого серию бесед, в процессе которых обсуждаются правила поведения и взаимоотношений. Подчеркивается гуманность устанавливаемых детьми правил (не обижать слабых, помогать друг другу, не жадничать, всегда говорить правду друг другу и др.) Для закрепления у дошкольников знаний об их правах и обязанностях, используются театрализованные игры, разыгрываются проблемные ситуации. </w:t>
      </w:r>
    </w:p>
    <w:p w:rsidR="00C65645" w:rsidRPr="00C65645" w:rsidRDefault="00C65645" w:rsidP="00C65645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Слабая сторона. 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Не достаточно организована работа с родителями </w:t>
      </w:r>
      <w:proofErr w:type="gramStart"/>
      <w:r w:rsidRPr="00C6564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 их правах и обязанностях и о правовом статусе педагога.</w:t>
      </w:r>
    </w:p>
    <w:p w:rsidR="00C65645" w:rsidRPr="00C65645" w:rsidRDefault="00C65645" w:rsidP="00C6564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b/>
          <w:i/>
          <w:sz w:val="28"/>
          <w:szCs w:val="28"/>
          <w:lang w:val="ru-RU"/>
        </w:rPr>
        <w:t>Экологическое воспитание</w:t>
      </w:r>
    </w:p>
    <w:p w:rsidR="00C65645" w:rsidRPr="00C65645" w:rsidRDefault="00C65645" w:rsidP="00C6564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Основная цель - 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t>воспитание социально активной личности, способной понимать и любить окружающий мир, природу и бе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режно относится к ним; формирование базовой системы ценно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стей, соответствующей задачам экологического образования. Работа осуществляется на основе разработки </w:t>
      </w:r>
      <w:proofErr w:type="spellStart"/>
      <w:r w:rsidRPr="00C65645">
        <w:rPr>
          <w:rFonts w:ascii="Times New Roman" w:hAnsi="Times New Roman" w:cs="Times New Roman"/>
          <w:sz w:val="28"/>
          <w:szCs w:val="28"/>
          <w:lang w:val="ru-RU"/>
        </w:rPr>
        <w:t>Н.Е.Вераксы</w:t>
      </w:r>
      <w:proofErr w:type="spellEnd"/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 «От рождения до школы» с ис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пользованием программы С. Н. Николаевой «Экологическое воспитание дошкольников».</w:t>
      </w:r>
    </w:p>
    <w:p w:rsidR="00C65645" w:rsidRPr="00C65645" w:rsidRDefault="00C65645" w:rsidP="00C6564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u w:val="single"/>
          <w:lang w:val="ru-RU"/>
        </w:rPr>
        <w:t>Сильная сторона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. Благодаря творческому поиску педагогов в группах ДОУ создана, развивающая, </w:t>
      </w:r>
      <w:proofErr w:type="spellStart"/>
      <w:r w:rsidRPr="00C65645">
        <w:rPr>
          <w:rFonts w:ascii="Times New Roman" w:hAnsi="Times New Roman" w:cs="Times New Roman"/>
          <w:sz w:val="28"/>
          <w:szCs w:val="28"/>
          <w:lang w:val="ru-RU"/>
        </w:rPr>
        <w:t>экологизированная</w:t>
      </w:r>
      <w:proofErr w:type="spellEnd"/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 игро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вая среда. Групповые уголки природы оборудованы с учетом современных требований: более 80 % растений задействовано в педагогическом процессе. Комнатные растения классифициро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ваны по разным потребностям к свету, влаге, по месту произра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стания - растения южных стран, пустыни, нашего региона. Цве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ты оформлены в кашпо, в торшерах, в композициях.</w:t>
      </w:r>
    </w:p>
    <w:p w:rsidR="00C65645" w:rsidRPr="00C65645" w:rsidRDefault="00C65645" w:rsidP="00C6564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Круглогодично функционирует в группах огород на окне, позволяющий детям осуществлять поисковую деятельность. Для наблюдения за подводными обитателями имеется аквариум. Исследовательская работа помогает развить у детей познава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тельный интерес, творчество, умение логически мыслить, обоб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щать.</w:t>
      </w:r>
    </w:p>
    <w:p w:rsidR="00C65645" w:rsidRPr="00C65645" w:rsidRDefault="00C65645" w:rsidP="00C6564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В воспитании экологической культуры большую роль играет сенсорный опыт детей. Уже в раннем возрасте своих воспитан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ников педагоги, используя различные ситуации, уточняют с детьми форму, цвет, размеры, запах, характер поверхности и другие особенности объектов природы через серии дидактиче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ских игр.</w:t>
      </w:r>
    </w:p>
    <w:p w:rsidR="00C65645" w:rsidRPr="00C65645" w:rsidRDefault="00C65645" w:rsidP="00C6564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В систему работы с детьми включена разнообразная дея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тельность с литературными произведениями. Организуются иг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ровые обучающие ситуации, разыгрываются интерактивные сюжеты с помощью кукол. Слушание и обыгрывание рассказов, сказок, рассматривание авторских иллюстраций помогает педа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гогам ввести детей в мир «отраженной природы», в мир литературно художественного искусства.</w:t>
      </w:r>
    </w:p>
    <w:p w:rsidR="00C65645" w:rsidRPr="00C65645" w:rsidRDefault="00C65645" w:rsidP="00C6564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Совершенствуя работу по расширению знаний у детей о за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гадочном мире природы, педагоги обращаются к народной педа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гогике (пословицам, поговоркам, сказкам), фольклорным праздникам «Чем богаты, тем и рады», 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«По тропинкам прибауток и </w:t>
      </w:r>
      <w:proofErr w:type="spellStart"/>
      <w:r w:rsidRPr="00C65645">
        <w:rPr>
          <w:rFonts w:ascii="Times New Roman" w:hAnsi="Times New Roman" w:cs="Times New Roman"/>
          <w:sz w:val="28"/>
          <w:szCs w:val="28"/>
          <w:lang w:val="ru-RU"/>
        </w:rPr>
        <w:t>потешек</w:t>
      </w:r>
      <w:proofErr w:type="spellEnd"/>
      <w:r w:rsidRPr="00C65645">
        <w:rPr>
          <w:rFonts w:ascii="Times New Roman" w:hAnsi="Times New Roman" w:cs="Times New Roman"/>
          <w:sz w:val="28"/>
          <w:szCs w:val="28"/>
          <w:lang w:val="ru-RU"/>
        </w:rPr>
        <w:t>», праздникам-посиделкам «Осень рукодельница», «Зимы прощальный хоровод», «Лучше лета приятеля нет», «Березонька».</w:t>
      </w:r>
    </w:p>
    <w:p w:rsidR="00C65645" w:rsidRPr="00C65645" w:rsidRDefault="00C65645" w:rsidP="00C6564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Включение детей в практическую деятельность способствует формированию опыта, умений, навыков, экологически обосно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ванного взаимодействия с окружающей средой.</w:t>
      </w:r>
    </w:p>
    <w:p w:rsidR="00C65645" w:rsidRPr="00C65645" w:rsidRDefault="00C65645" w:rsidP="00C6564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u w:val="single"/>
          <w:lang w:val="ru-RU"/>
        </w:rPr>
        <w:t>Слабая сторона.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 Не достаточно проводится работа с родителями по сохранности чистоты в природе и хуторе. </w:t>
      </w:r>
    </w:p>
    <w:p w:rsidR="00C65645" w:rsidRPr="00C65645" w:rsidRDefault="00C65645" w:rsidP="00C65645">
      <w:pPr>
        <w:pStyle w:val="ac"/>
        <w:ind w:left="0" w:firstLine="502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Система </w:t>
      </w:r>
      <w:proofErr w:type="spellStart"/>
      <w:r w:rsidRPr="00C6564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профориентационной</w:t>
      </w:r>
      <w:proofErr w:type="spellEnd"/>
      <w:r w:rsidRPr="00C656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работы.</w:t>
      </w:r>
    </w:p>
    <w:p w:rsidR="00C65645" w:rsidRPr="00C65645" w:rsidRDefault="00C65645" w:rsidP="00C65645">
      <w:pPr>
        <w:pStyle w:val="af5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65645">
        <w:rPr>
          <w:sz w:val="28"/>
          <w:szCs w:val="28"/>
          <w:u w:val="single"/>
        </w:rPr>
        <w:t>Сильная сторона</w:t>
      </w:r>
      <w:r w:rsidRPr="00C65645">
        <w:rPr>
          <w:sz w:val="28"/>
          <w:szCs w:val="28"/>
        </w:rPr>
        <w:t xml:space="preserve">. </w:t>
      </w:r>
      <w:r w:rsidRPr="00C65645">
        <w:rPr>
          <w:sz w:val="28"/>
          <w:szCs w:val="28"/>
          <w:bdr w:val="none" w:sz="0" w:space="0" w:color="auto" w:frame="1"/>
        </w:rPr>
        <w:t xml:space="preserve">Работа в рамках профориентации ведется в </w:t>
      </w:r>
      <w:proofErr w:type="spellStart"/>
      <w:r w:rsidRPr="00C65645">
        <w:rPr>
          <w:sz w:val="28"/>
          <w:szCs w:val="28"/>
          <w:bdr w:val="none" w:sz="0" w:space="0" w:color="auto" w:frame="1"/>
        </w:rPr>
        <w:t>системе</w:t>
      </w:r>
      <w:proofErr w:type="gramStart"/>
      <w:r w:rsidRPr="00C65645">
        <w:rPr>
          <w:sz w:val="28"/>
          <w:szCs w:val="28"/>
          <w:bdr w:val="none" w:sz="0" w:space="0" w:color="auto" w:frame="1"/>
        </w:rPr>
        <w:t>.В</w:t>
      </w:r>
      <w:proofErr w:type="spellEnd"/>
      <w:proofErr w:type="gramEnd"/>
      <w:r w:rsidRPr="00C65645">
        <w:rPr>
          <w:sz w:val="28"/>
          <w:szCs w:val="28"/>
          <w:bdr w:val="none" w:sz="0" w:space="0" w:color="auto" w:frame="1"/>
        </w:rPr>
        <w:t xml:space="preserve"> рамках данного направления проведено ряд мероприятий:</w:t>
      </w:r>
    </w:p>
    <w:p w:rsidR="00C65645" w:rsidRPr="00C65645" w:rsidRDefault="00C65645" w:rsidP="00C65645">
      <w:pPr>
        <w:pStyle w:val="af5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65645">
        <w:rPr>
          <w:sz w:val="28"/>
          <w:szCs w:val="28"/>
          <w:bdr w:val="none" w:sz="0" w:space="0" w:color="auto" w:frame="1"/>
        </w:rPr>
        <w:t>- экскурсии по помещениям ДОУ (кухня, прачечная)</w:t>
      </w:r>
    </w:p>
    <w:p w:rsidR="00C65645" w:rsidRPr="00C65645" w:rsidRDefault="00C65645" w:rsidP="00C65645">
      <w:pPr>
        <w:pStyle w:val="af5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65645">
        <w:rPr>
          <w:sz w:val="28"/>
          <w:szCs w:val="28"/>
          <w:bdr w:val="none" w:sz="0" w:space="0" w:color="auto" w:frame="1"/>
        </w:rPr>
        <w:t xml:space="preserve">- знакомство дошкольников в игровой форме с профессиями: </w:t>
      </w:r>
      <w:proofErr w:type="gramStart"/>
      <w:r w:rsidRPr="00C65645">
        <w:rPr>
          <w:sz w:val="28"/>
          <w:szCs w:val="28"/>
          <w:bdr w:val="none" w:sz="0" w:space="0" w:color="auto" w:frame="1"/>
        </w:rPr>
        <w:t>«Пожарник», «Машинист», «Плотник», «Овощевод», «Повар, кондитер», «Продавец», «Парикмахер», «Врач» и т.д.</w:t>
      </w:r>
      <w:proofErr w:type="gramEnd"/>
    </w:p>
    <w:p w:rsidR="00C65645" w:rsidRPr="00C65645" w:rsidRDefault="00C65645" w:rsidP="00C65645">
      <w:pPr>
        <w:pStyle w:val="af5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65645">
        <w:rPr>
          <w:sz w:val="28"/>
          <w:szCs w:val="28"/>
          <w:bdr w:val="none" w:sz="0" w:space="0" w:color="auto" w:frame="1"/>
        </w:rPr>
        <w:t>Совместно с родителями организовывались встречи под названием «Мой папа (мама) …». Завершались такие встречи вокальными, хореографическими номерами или воспитанники детского сада продемонстрировали дефиле причесок, которые сделали родители. В фойе детского сада были развешаны газеты на тему «Кем я буду, когда вырасту».</w:t>
      </w:r>
    </w:p>
    <w:p w:rsidR="00C65645" w:rsidRPr="00C65645" w:rsidRDefault="00C65645" w:rsidP="00C65645">
      <w:pPr>
        <w:pStyle w:val="af5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65645">
        <w:rPr>
          <w:sz w:val="28"/>
          <w:szCs w:val="28"/>
          <w:u w:val="single"/>
          <w:bdr w:val="none" w:sz="0" w:space="0" w:color="auto" w:frame="1"/>
        </w:rPr>
        <w:t xml:space="preserve">Слабая сторона. </w:t>
      </w:r>
      <w:r w:rsidRPr="00C65645">
        <w:rPr>
          <w:sz w:val="28"/>
          <w:szCs w:val="28"/>
          <w:bdr w:val="none" w:sz="0" w:space="0" w:color="auto" w:frame="1"/>
        </w:rPr>
        <w:t>Нет наглядного материала по ознакомлению детей с новыми профессиями (менеджер и т.д.).</w:t>
      </w:r>
    </w:p>
    <w:p w:rsidR="00C65645" w:rsidRPr="00C65645" w:rsidRDefault="00C65645" w:rsidP="00C65645">
      <w:pPr>
        <w:pStyle w:val="af5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C65645" w:rsidRPr="00555E2B" w:rsidRDefault="00C65645" w:rsidP="00C65645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E2B">
        <w:rPr>
          <w:rFonts w:ascii="Times New Roman" w:hAnsi="Times New Roman" w:cs="Times New Roman"/>
          <w:b/>
          <w:sz w:val="28"/>
          <w:szCs w:val="28"/>
          <w:lang w:val="ru-RU"/>
        </w:rPr>
        <w:t>Речевое развитие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Конечная цель работы дошкольного учреждения по разви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тию речи детей состоит в формировании правильной литератур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ной устной речи и отношения к ней как особой сфере действи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тельности. Для достижения этой цели свои усилия педагоги направляют на развитие у детей связной речи, словаря, на освоение ими грамматически правильной речи и звуковой культуры, на подго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товку и обучение их грамоте.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u w:val="single"/>
          <w:lang w:val="ru-RU"/>
        </w:rPr>
        <w:t>Сильная сторона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t>. В ДОУ создана положительная языковая сфе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softHyphen/>
        <w:t>ра и условия обучения родному языку: богатый дидактический материал (серии картин, речевые игры, репродукции), театральные уголки, детская библиотека с научным и художественным фондом.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Разностороннее развитие детей построено с учетом возрастных и индивидуальных особенностей и особых образовательных потребностей. Общение детей, воспитателей, других сотрудников проходит в спокойной обстановке, соблюдается «фон тишины», тон, стиль, формы общения свидетельствуют о культуре речи взрослых. Воспитатели всех групп ведут работу с детьми по развитию у них связной речи: учат составлять описательные рассказы по картинке, по внешнему виду игрушки, из личного опыта, учат пересказывать и сочинять сказки, придумывать или изменять конец произведения. Беседуют по содержанию произведений, разучивают стихотворения, загадки, скороговорки. Это совершенствует у детей монологическую и диалогическую речь. Педагоги обеспечивают развитие звуковой стороны речи детей в соответствии с их возрастными </w:t>
      </w:r>
      <w:r w:rsidRPr="00C65645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возможностями, используя индивидуальную и фронтальную форму работы по звукопроизношению.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В старшей группе ведется обучение грамоте с учетом возможностей детей и спецификой работы в ДОУ. Основное внимание педагоги уделяют развитию фонематического слуха и обучению звуковому анализу.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Речевая активность детей достаточно высока, сформированы речевые знания и умения, соответствующие возрастным возможностям детей: в младших и средних группах дети употребляют слова, обозначающие свойства и действия предметов, обобщающие слова. Старшие дети используют различные части речи по смыслу, умеют выразить мысль разнообразными предложениями.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В старшей группе дети, которые готовятся к школе,  анализируют слово и предложение, владеют звуковым анализом и синтезом, умеют читать.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Использование нестандартных форм работы, современных методов активизации умственной и речевой деятельности позволяет педагогам раскрыть творческий потенциал своих воспитанников.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Педагоги ДОУ используют различные средства информации для родителей по вопросам речевого развития: проведение групповых родительских собраний «Знаете ли вы своего ребенка; консультации «Кто такой </w:t>
      </w:r>
      <w:proofErr w:type="spellStart"/>
      <w:r w:rsidRPr="00C65645">
        <w:rPr>
          <w:rFonts w:ascii="Times New Roman" w:hAnsi="Times New Roman" w:cs="Times New Roman"/>
          <w:sz w:val="28"/>
          <w:szCs w:val="28"/>
          <w:lang w:val="ru-RU"/>
        </w:rPr>
        <w:t>гиперактивный</w:t>
      </w:r>
      <w:proofErr w:type="spellEnd"/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 ребенок?», «Вечерние игры родителей с детьми»; оформление стендов и уголков, где даются сведения о степени </w:t>
      </w:r>
      <w:proofErr w:type="spellStart"/>
      <w:r w:rsidRPr="00C65645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 звукопроизношения у каждого ребенка. Это позволяет повысить активность и заинтересованность родителей в проведении совместной коррекционной работы.</w:t>
      </w:r>
    </w:p>
    <w:p w:rsidR="00C65645" w:rsidRPr="00C65645" w:rsidRDefault="00C65645" w:rsidP="00C65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4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65645">
        <w:rPr>
          <w:rFonts w:ascii="Times New Roman" w:hAnsi="Times New Roman" w:cs="Times New Roman"/>
          <w:sz w:val="28"/>
          <w:szCs w:val="28"/>
        </w:rPr>
        <w:t>детском</w:t>
      </w:r>
      <w:proofErr w:type="spellEnd"/>
      <w:r w:rsidR="00F927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5645">
        <w:rPr>
          <w:rFonts w:ascii="Times New Roman" w:hAnsi="Times New Roman" w:cs="Times New Roman"/>
          <w:sz w:val="28"/>
          <w:szCs w:val="28"/>
        </w:rPr>
        <w:t>саду</w:t>
      </w:r>
      <w:proofErr w:type="spellEnd"/>
      <w:r w:rsidR="00F927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5645">
        <w:rPr>
          <w:rFonts w:ascii="Times New Roman" w:hAnsi="Times New Roman" w:cs="Times New Roman"/>
          <w:sz w:val="28"/>
          <w:szCs w:val="28"/>
        </w:rPr>
        <w:t>имеются</w:t>
      </w:r>
      <w:proofErr w:type="spellEnd"/>
      <w:r w:rsidRPr="00C65645">
        <w:rPr>
          <w:rFonts w:ascii="Times New Roman" w:hAnsi="Times New Roman" w:cs="Times New Roman"/>
          <w:sz w:val="28"/>
          <w:szCs w:val="28"/>
        </w:rPr>
        <w:t>:</w:t>
      </w:r>
    </w:p>
    <w:p w:rsidR="00C65645" w:rsidRPr="00C65645" w:rsidRDefault="00C65645" w:rsidP="00C5062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Много наглядного и дидактического материала;</w:t>
      </w:r>
    </w:p>
    <w:p w:rsidR="00C65645" w:rsidRPr="00C65645" w:rsidRDefault="00C65645" w:rsidP="00C5062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Воспитатели самостоятельно используют информацию из интернета (распечатывают материал, делают для детей презентации, все педагоги используют компьютеры и телевизоры);</w:t>
      </w:r>
    </w:p>
    <w:p w:rsidR="00C65645" w:rsidRPr="00C65645" w:rsidRDefault="00C65645" w:rsidP="00C5062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>Для исследовательской работы имеются приборы;</w:t>
      </w:r>
    </w:p>
    <w:p w:rsidR="00C65645" w:rsidRPr="00C65645" w:rsidRDefault="00C65645" w:rsidP="00C5062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В группах </w:t>
      </w:r>
      <w:proofErr w:type="gramStart"/>
      <w:r w:rsidRPr="00C65645">
        <w:rPr>
          <w:rFonts w:ascii="Times New Roman" w:hAnsi="Times New Roman" w:cs="Times New Roman"/>
          <w:sz w:val="28"/>
          <w:szCs w:val="28"/>
          <w:lang w:val="ru-RU"/>
        </w:rPr>
        <w:t>создана</w:t>
      </w:r>
      <w:proofErr w:type="gramEnd"/>
      <w:r w:rsidRPr="00C65645">
        <w:rPr>
          <w:rFonts w:ascii="Times New Roman" w:hAnsi="Times New Roman" w:cs="Times New Roman"/>
          <w:sz w:val="28"/>
          <w:szCs w:val="28"/>
          <w:lang w:val="ru-RU"/>
        </w:rPr>
        <w:t xml:space="preserve"> насыщенная, вариативная, доступная и безопасная РППС.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3"/>
        <w:gridCol w:w="3747"/>
      </w:tblGrid>
      <w:tr w:rsidR="00C65645" w:rsidRPr="00C65645" w:rsidTr="00555E2B">
        <w:tc>
          <w:tcPr>
            <w:tcW w:w="5824" w:type="dxa"/>
          </w:tcPr>
          <w:p w:rsidR="00C65645" w:rsidRPr="00C65645" w:rsidRDefault="00C65645" w:rsidP="00555E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65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Сильная</w:t>
            </w:r>
            <w:proofErr w:type="spellEnd"/>
            <w:r w:rsidR="00F927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сторона</w:t>
            </w:r>
            <w:proofErr w:type="spellEnd"/>
          </w:p>
        </w:tc>
        <w:tc>
          <w:tcPr>
            <w:tcW w:w="3747" w:type="dxa"/>
          </w:tcPr>
          <w:p w:rsidR="00C65645" w:rsidRPr="00C65645" w:rsidRDefault="00C65645" w:rsidP="00555E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65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Слабая</w:t>
            </w:r>
            <w:proofErr w:type="spellEnd"/>
            <w:r w:rsidR="00F927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сторона</w:t>
            </w:r>
            <w:proofErr w:type="spellEnd"/>
          </w:p>
        </w:tc>
      </w:tr>
      <w:tr w:rsidR="00C65645" w:rsidRPr="00CC28C5" w:rsidTr="00555E2B">
        <w:tc>
          <w:tcPr>
            <w:tcW w:w="5824" w:type="dxa"/>
          </w:tcPr>
          <w:p w:rsidR="00C65645" w:rsidRPr="00C65645" w:rsidRDefault="00C65645" w:rsidP="00555E2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656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Создана положительная языковая сфера и условия обучения родному языку: богатый дидактический материал (серии картин, речевые игры, репродукции), театральные уголки, детская библиотека с научным и художественным фондом.</w:t>
            </w:r>
          </w:p>
          <w:p w:rsidR="00C65645" w:rsidRPr="00C65645" w:rsidRDefault="00C65645" w:rsidP="00555E2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656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Родители участвуют в совместных с детьми проектах и образовательных событиях.</w:t>
            </w:r>
          </w:p>
          <w:p w:rsidR="00C65645" w:rsidRPr="00C65645" w:rsidRDefault="00C65645" w:rsidP="00555E2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747" w:type="dxa"/>
          </w:tcPr>
          <w:p w:rsidR="00C65645" w:rsidRPr="00C65645" w:rsidRDefault="00C65645" w:rsidP="00555E2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656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Наличие в ДОУ родителей (законных представителей) с потребительским отношением к процессу образования, воспитания и развития их детей, с пассивным отношением  к участию в мероприятиях, в управлении  ДОУ;</w:t>
            </w:r>
          </w:p>
          <w:p w:rsidR="00C65645" w:rsidRPr="00C65645" w:rsidRDefault="00C65645" w:rsidP="00555E2B">
            <w:pPr>
              <w:pStyle w:val="24"/>
              <w:shd w:val="clear" w:color="auto" w:fill="auto"/>
              <w:spacing w:before="0" w:after="0" w:line="274" w:lineRule="exact"/>
              <w:ind w:right="-108" w:firstLine="0"/>
              <w:rPr>
                <w:lang w:val="ru-RU" w:eastAsia="ru-RU"/>
              </w:rPr>
            </w:pPr>
            <w:r w:rsidRPr="00C65645">
              <w:rPr>
                <w:rStyle w:val="211pt"/>
                <w:sz w:val="28"/>
                <w:szCs w:val="28"/>
              </w:rPr>
              <w:t>Отсутствие интерактивного оборудования в группах.</w:t>
            </w:r>
          </w:p>
        </w:tc>
      </w:tr>
    </w:tbl>
    <w:p w:rsidR="00252B60" w:rsidRDefault="00252B60" w:rsidP="00252B60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760F" w:rsidRDefault="00C6760F" w:rsidP="00252B60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Социально-коммуникативное развитие</w:t>
      </w: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252B60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252B60">
        <w:rPr>
          <w:rFonts w:ascii="Times New Roman" w:hAnsi="Times New Roman" w:cs="Times New Roman"/>
          <w:sz w:val="28"/>
          <w:szCs w:val="28"/>
          <w:lang w:val="ru-RU"/>
        </w:rPr>
        <w:t>саморегуляции</w:t>
      </w:r>
      <w:proofErr w:type="spellEnd"/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собственных действий; </w:t>
      </w:r>
      <w:proofErr w:type="gramStart"/>
      <w:r w:rsidRPr="00252B60">
        <w:rPr>
          <w:rFonts w:ascii="Times New Roman" w:hAnsi="Times New Roman" w:cs="Times New Roman"/>
          <w:sz w:val="28"/>
          <w:szCs w:val="28"/>
          <w:lang w:val="ru-RU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 (ФГОС ДО п.2.6.).</w:t>
      </w:r>
      <w:proofErr w:type="gramEnd"/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В ДОУ успешно работает социально-психологическая служба, в деятельности которой входит профилактика и коррекционная работа. Наиболее значимо ведется работа с детьми «группы риска», оказание социально-психологической помощи семьям. Социально-эмоциональное развитие дошкольников идет через эстетический цикл. Дети приобщаются к миру других людей, сопереживая им и подражая их поведению.</w:t>
      </w: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Изучение эмоционально-чувственной сферы ребенка ведется на основе наблюдений его деятельности, общения. В наше время, когда растет нагрузка на детей, очень важно научить их выражать чувства и эмоции, научить методам эмоциональной разгрузки, научить понимать эмоциональное состояние других людей, научить адекватно, выражать свое состояние. Для снятия эмоционального напряжения детей, создания определенного настроения, подобраны музыкальные записи. В </w:t>
      </w:r>
      <w:proofErr w:type="spellStart"/>
      <w:r w:rsidRPr="00252B60">
        <w:rPr>
          <w:rFonts w:ascii="Times New Roman" w:hAnsi="Times New Roman" w:cs="Times New Roman"/>
          <w:sz w:val="28"/>
          <w:szCs w:val="28"/>
          <w:lang w:val="ru-RU"/>
        </w:rPr>
        <w:t>группахразнообразная</w:t>
      </w:r>
      <w:proofErr w:type="spellEnd"/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развивающая среда и комфортная обстановка. В ДОУ и на территории также сделана развивающая среда с учетом интересов и потребностей детей.</w:t>
      </w: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8"/>
        <w:gridCol w:w="2762"/>
      </w:tblGrid>
      <w:tr w:rsidR="00252B60" w:rsidRPr="00252B60" w:rsidTr="00555E2B">
        <w:tc>
          <w:tcPr>
            <w:tcW w:w="7479" w:type="dxa"/>
          </w:tcPr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Сильная</w:t>
            </w:r>
            <w:proofErr w:type="spellEnd"/>
            <w:r w:rsidR="00F927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сторона</w:t>
            </w:r>
            <w:proofErr w:type="spellEnd"/>
          </w:p>
        </w:tc>
        <w:tc>
          <w:tcPr>
            <w:tcW w:w="2835" w:type="dxa"/>
          </w:tcPr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Слабая</w:t>
            </w:r>
            <w:proofErr w:type="spellEnd"/>
            <w:r w:rsidR="00F927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сторона</w:t>
            </w:r>
            <w:proofErr w:type="spellEnd"/>
          </w:p>
        </w:tc>
      </w:tr>
      <w:tr w:rsidR="00252B60" w:rsidRPr="00CC28C5" w:rsidTr="00555E2B">
        <w:tc>
          <w:tcPr>
            <w:tcW w:w="7479" w:type="dxa"/>
          </w:tcPr>
          <w:p w:rsidR="00252B60" w:rsidRPr="00252B60" w:rsidRDefault="00252B60" w:rsidP="00555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 поддерживают положительную самооценку детей, уверенность в собственных возможностях, охотно вовлекают семьи воспитанников в непосредственно образовательную деятельность.</w:t>
            </w:r>
          </w:p>
          <w:p w:rsidR="00252B60" w:rsidRPr="00252B60" w:rsidRDefault="00252B60" w:rsidP="00555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Воспитатели ДОУ приглашают родителей на консультации, проводят семинары, тематические родительские собрания, периодически обновляют информацию на информационных стендах. В консультировании и беседах с родителями принимают активное участие администрация детского сада. Большинство родителей с удовольствием участвуют в совместной проектной деятельности и в </w:t>
            </w:r>
            <w:proofErr w:type="spellStart"/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общесадиковских</w:t>
            </w:r>
            <w:proofErr w:type="spellEnd"/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мероприятиях. </w:t>
            </w:r>
          </w:p>
        </w:tc>
        <w:tc>
          <w:tcPr>
            <w:tcW w:w="2835" w:type="dxa"/>
          </w:tcPr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все педагоги стремятся выстраивать образовательную деятельность на основе взаимодействия с детьми, ориентируясь на интересы и возможности ребёнка, не всегда признают за ребёнком право на выбор.</w:t>
            </w:r>
          </w:p>
        </w:tc>
      </w:tr>
    </w:tbl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7030A0"/>
          <w:sz w:val="8"/>
          <w:szCs w:val="8"/>
          <w:lang w:val="ru-RU"/>
        </w:rPr>
      </w:pP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Использование ИКТ в </w:t>
      </w:r>
      <w:proofErr w:type="spellStart"/>
      <w:r w:rsidRPr="00252B60"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воспитательно</w:t>
      </w:r>
      <w:proofErr w:type="spellEnd"/>
      <w:r w:rsidRPr="00252B60">
        <w:rPr>
          <w:rFonts w:ascii="Times New Roman" w:hAnsi="Times New Roman" w:cs="Times New Roman"/>
          <w:b/>
          <w:sz w:val="28"/>
          <w:szCs w:val="28"/>
          <w:lang w:val="ru-RU"/>
        </w:rPr>
        <w:t>-образовательном процессе</w:t>
      </w: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Информационно–коммуникационные технологии (ИКТ) используются педагогами для повышения эффективности образовательного процесса </w:t>
      </w:r>
      <w:proofErr w:type="gramStart"/>
      <w:r w:rsidRPr="00252B6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252B6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- подборе иллюстративного материала к НОД (сканирование, интернет–ресурсы, принтер, презентация);</w:t>
      </w: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- подборе дополнительного познавательного материала к НОД, знакомство со сценариями праздников и других мероприятий;</w:t>
      </w: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gramStart"/>
      <w:r w:rsidRPr="00252B60">
        <w:rPr>
          <w:rFonts w:ascii="Times New Roman" w:hAnsi="Times New Roman" w:cs="Times New Roman"/>
          <w:sz w:val="28"/>
          <w:szCs w:val="28"/>
          <w:lang w:val="ru-RU"/>
        </w:rPr>
        <w:t>использовании</w:t>
      </w:r>
      <w:proofErr w:type="gramEnd"/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цифровой аппаратуры и программ редактирования фотографий, которые позволяют управлять снимками так же просто как фотографировать, легко находить нужные, редактировать и демонстрировать их;</w:t>
      </w:r>
    </w:p>
    <w:p w:rsidR="00252B60" w:rsidRPr="00252B60" w:rsidRDefault="00252B60" w:rsidP="00252B6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gramStart"/>
      <w:r w:rsidRPr="00252B60">
        <w:rPr>
          <w:rFonts w:ascii="Times New Roman" w:hAnsi="Times New Roman" w:cs="Times New Roman"/>
          <w:sz w:val="28"/>
          <w:szCs w:val="28"/>
          <w:lang w:val="ru-RU"/>
        </w:rPr>
        <w:t>использовании</w:t>
      </w:r>
      <w:proofErr w:type="gramEnd"/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Интернета в педагогической деятельности, с целью информационного и научно–методического сопровождения образовательного процесса в ДОУ, как поиск дополнительной информации для НОД, расширения кругозора детей.</w:t>
      </w: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Style w:val="211pt"/>
          <w:rFonts w:eastAsiaTheme="minorHAnsi" w:cs="Times New Roman"/>
          <w:sz w:val="28"/>
          <w:szCs w:val="28"/>
        </w:rPr>
      </w:pPr>
      <w:r w:rsidRPr="00252B60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Слабая сторона</w:t>
      </w:r>
      <w:r w:rsidRPr="00252B60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252B60">
        <w:rPr>
          <w:rStyle w:val="211pt"/>
          <w:rFonts w:eastAsiaTheme="minorHAnsi" w:cs="Times New Roman"/>
          <w:sz w:val="28"/>
          <w:szCs w:val="28"/>
        </w:rPr>
        <w:t xml:space="preserve"> Отсутствие интерактивного оборудования в группах.</w:t>
      </w:r>
    </w:p>
    <w:p w:rsidR="00252B60" w:rsidRPr="00252B60" w:rsidRDefault="00252B60" w:rsidP="00C50623">
      <w:pPr>
        <w:pStyle w:val="ac"/>
        <w:numPr>
          <w:ilvl w:val="1"/>
          <w:numId w:val="26"/>
        </w:numPr>
        <w:tabs>
          <w:tab w:val="left" w:pos="567"/>
        </w:tabs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2B60">
        <w:rPr>
          <w:rFonts w:ascii="Times New Roman" w:eastAsia="Calibri" w:hAnsi="Times New Roman" w:cs="Times New Roman"/>
          <w:b/>
          <w:sz w:val="28"/>
          <w:szCs w:val="28"/>
        </w:rPr>
        <w:t>Взаимодействие</w:t>
      </w:r>
      <w:proofErr w:type="spellEnd"/>
      <w:r w:rsidRPr="00252B60">
        <w:rPr>
          <w:rFonts w:ascii="Times New Roman" w:eastAsia="Calibri" w:hAnsi="Times New Roman" w:cs="Times New Roman"/>
          <w:b/>
          <w:sz w:val="28"/>
          <w:szCs w:val="28"/>
        </w:rPr>
        <w:t xml:space="preserve"> ДОУ с </w:t>
      </w:r>
      <w:proofErr w:type="spellStart"/>
      <w:r w:rsidRPr="00252B60">
        <w:rPr>
          <w:rFonts w:ascii="Times New Roman" w:eastAsia="Calibri" w:hAnsi="Times New Roman" w:cs="Times New Roman"/>
          <w:b/>
          <w:sz w:val="28"/>
          <w:szCs w:val="28"/>
        </w:rPr>
        <w:t>родителями</w:t>
      </w:r>
      <w:proofErr w:type="spellEnd"/>
    </w:p>
    <w:p w:rsidR="00252B60" w:rsidRPr="00252B60" w:rsidRDefault="00252B60" w:rsidP="00252B60">
      <w:pPr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2B60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proofErr w:type="gramStart"/>
      <w:r w:rsidRPr="00252B60">
        <w:rPr>
          <w:rFonts w:ascii="Times New Roman" w:eastAsia="Calibri" w:hAnsi="Times New Roman" w:cs="Times New Roman"/>
          <w:b/>
          <w:sz w:val="28"/>
          <w:szCs w:val="28"/>
        </w:rPr>
        <w:t>законными</w:t>
      </w:r>
      <w:proofErr w:type="spellEnd"/>
      <w:proofErr w:type="gramEnd"/>
      <w:r w:rsidR="00F9275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52B60">
        <w:rPr>
          <w:rFonts w:ascii="Times New Roman" w:eastAsia="Calibri" w:hAnsi="Times New Roman" w:cs="Times New Roman"/>
          <w:b/>
          <w:sz w:val="28"/>
          <w:szCs w:val="28"/>
        </w:rPr>
        <w:t>представителями</w:t>
      </w:r>
      <w:proofErr w:type="spellEnd"/>
      <w:r w:rsidRPr="00252B60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proofErr w:type="spellStart"/>
      <w:r w:rsidRPr="00252B60">
        <w:rPr>
          <w:rFonts w:ascii="Times New Roman" w:eastAsia="Calibri" w:hAnsi="Times New Roman" w:cs="Times New Roman"/>
          <w:b/>
          <w:sz w:val="28"/>
          <w:szCs w:val="28"/>
        </w:rPr>
        <w:t>воспитанников</w:t>
      </w:r>
      <w:proofErr w:type="spellEnd"/>
    </w:p>
    <w:p w:rsidR="00252B60" w:rsidRPr="00252B60" w:rsidRDefault="00252B60" w:rsidP="00252B60">
      <w:pPr>
        <w:tabs>
          <w:tab w:val="left" w:pos="0"/>
        </w:tabs>
        <w:spacing w:after="20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>Взаимодействие с родителями – одно из непременных условий в системе комплексного сопровождения детей в ДОУ.</w:t>
      </w:r>
    </w:p>
    <w:p w:rsidR="00252B60" w:rsidRPr="00252B60" w:rsidRDefault="00252B60" w:rsidP="00252B60">
      <w:pPr>
        <w:tabs>
          <w:tab w:val="left" w:pos="0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Наш опыт показывает, что большинство родителей первоначально не готовы к адекватному взаимодействию и взаимопониманию в силу того, что их взгляд </w:t>
      </w:r>
      <w:proofErr w:type="gramStart"/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>на</w:t>
      </w:r>
      <w:proofErr w:type="gramEnd"/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>собственного</w:t>
      </w:r>
      <w:proofErr w:type="gramEnd"/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ребенка и его перспективы не совпадает с оценками специалистов и педагогов. </w:t>
      </w:r>
    </w:p>
    <w:p w:rsidR="00252B60" w:rsidRPr="00252B60" w:rsidRDefault="00252B60" w:rsidP="00252B60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Профилактическая и консультационная работа велась по трем направлениям: с педагогами, родителями и детьми.</w:t>
      </w:r>
    </w:p>
    <w:p w:rsidR="00252B60" w:rsidRPr="00252B60" w:rsidRDefault="00252B60" w:rsidP="00252B60">
      <w:pPr>
        <w:tabs>
          <w:tab w:val="left" w:pos="0"/>
        </w:tabs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252B60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В 2018-2019 учебном году проведены следующие мероприятия:</w:t>
      </w:r>
    </w:p>
    <w:p w:rsidR="00252B60" w:rsidRPr="00252B60" w:rsidRDefault="00252B60" w:rsidP="00C50623">
      <w:pPr>
        <w:numPr>
          <w:ilvl w:val="0"/>
          <w:numId w:val="25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«Здравствуй детский сад» - </w:t>
      </w:r>
      <w:proofErr w:type="spellStart"/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>общесадовское</w:t>
      </w:r>
      <w:proofErr w:type="spellEnd"/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родительское собрание;</w:t>
      </w:r>
    </w:p>
    <w:p w:rsidR="00252B60" w:rsidRPr="00252B60" w:rsidRDefault="00252B60" w:rsidP="00C50623">
      <w:pPr>
        <w:numPr>
          <w:ilvl w:val="0"/>
          <w:numId w:val="25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Групповые собрания «Обучение и воспитание детей в ДОУ», «Психологические особенности данного возраста». </w:t>
      </w:r>
      <w:r w:rsidRPr="00252B60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Цель: </w:t>
      </w: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>Раскрыть перед родителями важные стороны психическо</w:t>
      </w: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>го развития ребенка. Дать родителям знания, которые помогут им «повернуться лицом» к ребенку, заложат умение самокритично оценивать соб</w:t>
      </w: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>ственные воспитательные воздействия, смотреть на ситуацию гла</w:t>
      </w: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softHyphen/>
        <w:t>зами ребенка; научить родителей методам и приемам, применяемым в воспитательном процессе дошкольного учреждения;</w:t>
      </w:r>
    </w:p>
    <w:p w:rsidR="00252B60" w:rsidRPr="00252B60" w:rsidRDefault="00252B60" w:rsidP="00C50623">
      <w:pPr>
        <w:numPr>
          <w:ilvl w:val="0"/>
          <w:numId w:val="25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>Индивидуальное консультирование специалистов ДОУ по возникающим проблемам в воспитании дошкольников (сбор информации);</w:t>
      </w:r>
    </w:p>
    <w:p w:rsidR="00252B60" w:rsidRPr="00252B60" w:rsidRDefault="00252B60" w:rsidP="00C50623">
      <w:pPr>
        <w:numPr>
          <w:ilvl w:val="0"/>
          <w:numId w:val="25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>Семинар-практикум «Здоровье наших детей» (характеристика физических и психических особенностей ребенка) – по группам;</w:t>
      </w:r>
    </w:p>
    <w:p w:rsidR="00252B60" w:rsidRPr="00252B60" w:rsidRDefault="00252B60" w:rsidP="00C50623">
      <w:pPr>
        <w:numPr>
          <w:ilvl w:val="0"/>
          <w:numId w:val="25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«Профилактика простудных заболеваний» - </w:t>
      </w:r>
      <w:proofErr w:type="spellStart"/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>общесадовское</w:t>
      </w:r>
      <w:proofErr w:type="spellEnd"/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родительское собрание;</w:t>
      </w:r>
    </w:p>
    <w:p w:rsidR="00252B60" w:rsidRPr="00252B60" w:rsidRDefault="00252B60" w:rsidP="00C50623">
      <w:pPr>
        <w:numPr>
          <w:ilvl w:val="0"/>
          <w:numId w:val="25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2B60">
        <w:rPr>
          <w:rFonts w:ascii="Times New Roman" w:eastAsia="Calibri" w:hAnsi="Times New Roman" w:cs="Times New Roman"/>
          <w:sz w:val="28"/>
          <w:szCs w:val="28"/>
        </w:rPr>
        <w:t>Акция</w:t>
      </w:r>
      <w:proofErr w:type="spellEnd"/>
      <w:r w:rsidRPr="00252B6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252B60">
        <w:rPr>
          <w:rFonts w:ascii="Times New Roman" w:eastAsia="Calibri" w:hAnsi="Times New Roman" w:cs="Times New Roman"/>
          <w:sz w:val="28"/>
          <w:szCs w:val="28"/>
        </w:rPr>
        <w:t>Благоустройство</w:t>
      </w:r>
      <w:proofErr w:type="spellEnd"/>
      <w:r w:rsidR="00F927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B60">
        <w:rPr>
          <w:rFonts w:ascii="Times New Roman" w:eastAsia="Calibri" w:hAnsi="Times New Roman" w:cs="Times New Roman"/>
          <w:sz w:val="28"/>
          <w:szCs w:val="28"/>
        </w:rPr>
        <w:t>участка</w:t>
      </w:r>
      <w:proofErr w:type="spellEnd"/>
      <w:r w:rsidR="00F927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B60">
        <w:rPr>
          <w:rFonts w:ascii="Times New Roman" w:eastAsia="Calibri" w:hAnsi="Times New Roman" w:cs="Times New Roman"/>
          <w:sz w:val="28"/>
          <w:szCs w:val="28"/>
        </w:rPr>
        <w:t>зимой</w:t>
      </w:r>
      <w:proofErr w:type="spellEnd"/>
      <w:r w:rsidRPr="00252B6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52B60" w:rsidRPr="00252B60" w:rsidRDefault="00252B60" w:rsidP="00C50623">
      <w:pPr>
        <w:numPr>
          <w:ilvl w:val="0"/>
          <w:numId w:val="25"/>
        </w:numPr>
        <w:tabs>
          <w:tab w:val="clear" w:pos="720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>Психолого-педагогическое консультирование «Зачем детям нужна мама?»;</w:t>
      </w:r>
    </w:p>
    <w:p w:rsidR="00252B60" w:rsidRPr="00252B60" w:rsidRDefault="00252B60" w:rsidP="00C50623">
      <w:pPr>
        <w:numPr>
          <w:ilvl w:val="0"/>
          <w:numId w:val="25"/>
        </w:numPr>
        <w:tabs>
          <w:tab w:val="clear" w:pos="720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Анкетирование родителей по вопросам правового воспитания детей;</w:t>
      </w:r>
    </w:p>
    <w:p w:rsidR="00252B60" w:rsidRPr="00252B60" w:rsidRDefault="00252B60" w:rsidP="00C50623">
      <w:pPr>
        <w:numPr>
          <w:ilvl w:val="0"/>
          <w:numId w:val="25"/>
        </w:numPr>
        <w:tabs>
          <w:tab w:val="clear" w:pos="720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>Привлечение родителей к участию в: Фотовыставке «Наши замечательные мальчики», «Твои защитники», «Наши обаятельные девочки».</w:t>
      </w:r>
    </w:p>
    <w:p w:rsidR="00252B60" w:rsidRPr="00252B60" w:rsidRDefault="00252B60" w:rsidP="00C50623">
      <w:pPr>
        <w:numPr>
          <w:ilvl w:val="0"/>
          <w:numId w:val="25"/>
        </w:numPr>
        <w:tabs>
          <w:tab w:val="clear" w:pos="720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2B60">
        <w:rPr>
          <w:rFonts w:ascii="Times New Roman" w:eastAsia="Calibri" w:hAnsi="Times New Roman" w:cs="Times New Roman"/>
          <w:sz w:val="28"/>
          <w:szCs w:val="28"/>
        </w:rPr>
        <w:t>Конкурс</w:t>
      </w:r>
      <w:proofErr w:type="spellEnd"/>
      <w:r w:rsidRPr="00252B6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252B60">
        <w:rPr>
          <w:rFonts w:ascii="Times New Roman" w:eastAsia="Calibri" w:hAnsi="Times New Roman" w:cs="Times New Roman"/>
          <w:sz w:val="28"/>
          <w:szCs w:val="28"/>
        </w:rPr>
        <w:t>Родительское</w:t>
      </w:r>
      <w:proofErr w:type="spellEnd"/>
      <w:r w:rsidR="00F927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B60">
        <w:rPr>
          <w:rFonts w:ascii="Times New Roman" w:eastAsia="Calibri" w:hAnsi="Times New Roman" w:cs="Times New Roman"/>
          <w:sz w:val="28"/>
          <w:szCs w:val="28"/>
        </w:rPr>
        <w:t>собрание</w:t>
      </w:r>
      <w:proofErr w:type="spellEnd"/>
      <w:r w:rsidRPr="00252B6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52B60" w:rsidRPr="00252B60" w:rsidRDefault="00252B60" w:rsidP="00C50623">
      <w:pPr>
        <w:numPr>
          <w:ilvl w:val="0"/>
          <w:numId w:val="25"/>
        </w:numPr>
        <w:tabs>
          <w:tab w:val="clear" w:pos="720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Круглый стол с участием родителей </w:t>
      </w:r>
      <w:r w:rsidRPr="00215BA5">
        <w:rPr>
          <w:rFonts w:ascii="Times New Roman" w:eastAsia="Calibri" w:hAnsi="Times New Roman" w:cs="Times New Roman"/>
          <w:bCs/>
          <w:lang w:val="ru-RU"/>
        </w:rPr>
        <w:t>СОВРЕМЕННЫЕ ПРОБЛЕМЫ ВЗАИМОДЕЙСТВИЯ ДЕТСКОГО САДА И СЕМЬИ</w:t>
      </w:r>
      <w:r w:rsidRPr="00252B6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Цель: </w:t>
      </w:r>
      <w:proofErr w:type="gramStart"/>
      <w:r w:rsidRPr="00252B6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формировании</w:t>
      </w:r>
      <w:proofErr w:type="gramEnd"/>
      <w:r w:rsidRPr="00252B6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умений дифференцированно подходить к организации работы с родителями и находить оптимальные пути разрешения конфликтов;</w:t>
      </w:r>
    </w:p>
    <w:p w:rsidR="00252B60" w:rsidRPr="00252B60" w:rsidRDefault="00252B60" w:rsidP="00C50623">
      <w:pPr>
        <w:numPr>
          <w:ilvl w:val="0"/>
          <w:numId w:val="25"/>
        </w:numPr>
        <w:tabs>
          <w:tab w:val="clear" w:pos="720"/>
        </w:tabs>
        <w:ind w:left="0" w:firstLine="36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Открытые мероприятия для родителей под девизом «Неделя ДОБРА»: </w:t>
      </w:r>
    </w:p>
    <w:p w:rsidR="00252B60" w:rsidRPr="00252B60" w:rsidRDefault="00252B60" w:rsidP="00252B60">
      <w:pPr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– праздничный досуг «Радуга мира»,</w:t>
      </w:r>
    </w:p>
    <w:p w:rsidR="00252B60" w:rsidRPr="00252B60" w:rsidRDefault="00252B60" w:rsidP="00252B60">
      <w:pPr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– музыкальная гостиная «Русская поэзия»,</w:t>
      </w:r>
    </w:p>
    <w:p w:rsidR="00252B60" w:rsidRPr="00252B60" w:rsidRDefault="00252B60" w:rsidP="00252B60">
      <w:pPr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–  концерты,</w:t>
      </w:r>
    </w:p>
    <w:p w:rsidR="00252B60" w:rsidRPr="00252B60" w:rsidRDefault="00252B60" w:rsidP="00252B60">
      <w:pPr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– театрализованные представления,</w:t>
      </w:r>
    </w:p>
    <w:p w:rsidR="00252B60" w:rsidRPr="00252B60" w:rsidRDefault="00252B60" w:rsidP="00252B60">
      <w:pPr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– открытые занятия подготовительных к школе групп (для родителей).</w:t>
      </w:r>
    </w:p>
    <w:p w:rsidR="00252B60" w:rsidRPr="00252B60" w:rsidRDefault="00252B60" w:rsidP="00252B60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Ежемесячно сайт </w:t>
      </w:r>
      <w:r w:rsidRPr="00252B60">
        <w:rPr>
          <w:rFonts w:ascii="Times New Roman" w:eastAsia="Calibri" w:hAnsi="Times New Roman" w:cs="Times New Roman"/>
          <w:sz w:val="28"/>
          <w:szCs w:val="28"/>
          <w:u w:val="single"/>
        </w:rPr>
        <w:t>http</w:t>
      </w:r>
      <w:r w:rsidRPr="00252B60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://</w:t>
      </w:r>
      <w:proofErr w:type="spellStart"/>
      <w:r w:rsidR="00C6760F">
        <w:rPr>
          <w:rFonts w:ascii="Times New Roman" w:eastAsia="Calibri" w:hAnsi="Times New Roman" w:cs="Times New Roman"/>
          <w:sz w:val="28"/>
          <w:szCs w:val="28"/>
          <w:u w:val="single"/>
        </w:rPr>
        <w:t>vasilok</w:t>
      </w:r>
      <w:proofErr w:type="spellEnd"/>
      <w:r w:rsidR="00C6760F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22</w:t>
      </w:r>
      <w:r w:rsidRPr="00252B60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.</w:t>
      </w:r>
      <w:r w:rsidRPr="00252B60">
        <w:rPr>
          <w:rFonts w:ascii="Times New Roman" w:eastAsia="Calibri" w:hAnsi="Times New Roman" w:cs="Times New Roman"/>
          <w:sz w:val="28"/>
          <w:szCs w:val="28"/>
          <w:u w:val="single"/>
        </w:rPr>
        <w:t>m</w:t>
      </w:r>
      <w:r w:rsidRPr="00252B60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-</w:t>
      </w:r>
      <w:r w:rsidRPr="00252B60">
        <w:rPr>
          <w:rFonts w:ascii="Times New Roman" w:eastAsia="Calibri" w:hAnsi="Times New Roman" w:cs="Times New Roman"/>
          <w:sz w:val="28"/>
          <w:szCs w:val="28"/>
          <w:u w:val="single"/>
        </w:rPr>
        <w:t>kurgan</w:t>
      </w:r>
      <w:r w:rsidRPr="00252B60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.</w:t>
      </w:r>
      <w:proofErr w:type="spellStart"/>
      <w:r w:rsidRPr="00252B60">
        <w:rPr>
          <w:rFonts w:ascii="Times New Roman" w:eastAsia="Calibri" w:hAnsi="Times New Roman" w:cs="Times New Roman"/>
          <w:sz w:val="28"/>
          <w:szCs w:val="28"/>
          <w:u w:val="single"/>
        </w:rPr>
        <w:t>ru</w:t>
      </w:r>
      <w:proofErr w:type="spellEnd"/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>, информирует о том, что происходит в детском саду, какие мероприятия организуются в ДОУ. Наибольшей популярностью пользуется страничка «Для родителей», которая представляет собой советы-подсказки, помогающие выбрать верное поведение в той или иной ситуации, связанной с воспитанием детей.</w:t>
      </w:r>
    </w:p>
    <w:p w:rsidR="00252B60" w:rsidRPr="00252B60" w:rsidRDefault="00252B60" w:rsidP="00252B6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eastAsia="Calibri" w:hAnsi="Times New Roman" w:cs="Times New Roman"/>
          <w:sz w:val="28"/>
          <w:szCs w:val="28"/>
          <w:lang w:val="ru-RU"/>
        </w:rPr>
        <w:t>Родители на протяжении всего учебного года участвовали в создании развивающей среды в группах, в праздниках и развлечениях, проводимых воспитателями и специалистами ДОУ, в создании проектов по тематическим неделям и в п</w:t>
      </w:r>
      <w:r w:rsidRPr="00252B60">
        <w:rPr>
          <w:rFonts w:ascii="Times New Roman" w:hAnsi="Times New Roman" w:cs="Times New Roman"/>
          <w:sz w:val="28"/>
          <w:szCs w:val="28"/>
          <w:lang w:val="ru-RU"/>
        </w:rPr>
        <w:t>роведение психологических недель (ноябрь).</w:t>
      </w:r>
    </w:p>
    <w:p w:rsidR="00252B60" w:rsidRPr="00252B60" w:rsidRDefault="00252B60" w:rsidP="00252B60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9"/>
        <w:gridCol w:w="4011"/>
      </w:tblGrid>
      <w:tr w:rsidR="00252B60" w:rsidRPr="00252B60" w:rsidTr="00555E2B">
        <w:tc>
          <w:tcPr>
            <w:tcW w:w="5560" w:type="dxa"/>
          </w:tcPr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Сильная</w:t>
            </w:r>
            <w:proofErr w:type="spellEnd"/>
            <w:r w:rsidR="00070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сторона</w:t>
            </w:r>
            <w:proofErr w:type="spellEnd"/>
          </w:p>
        </w:tc>
        <w:tc>
          <w:tcPr>
            <w:tcW w:w="4011" w:type="dxa"/>
          </w:tcPr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Слабая</w:t>
            </w:r>
            <w:proofErr w:type="spellEnd"/>
            <w:r w:rsidR="00070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сторона</w:t>
            </w:r>
            <w:proofErr w:type="spellEnd"/>
          </w:p>
        </w:tc>
      </w:tr>
      <w:tr w:rsidR="00252B60" w:rsidRPr="00CC28C5" w:rsidTr="00555E2B">
        <w:tc>
          <w:tcPr>
            <w:tcW w:w="5560" w:type="dxa"/>
          </w:tcPr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7"/>
                <w:szCs w:val="27"/>
                <w:lang w:val="ru-RU"/>
              </w:rPr>
            </w:pPr>
            <w:r w:rsidRPr="00252B60">
              <w:rPr>
                <w:rFonts w:ascii="Times New Roman" w:hAnsi="Times New Roman" w:cs="Times New Roman"/>
                <w:bCs/>
                <w:sz w:val="27"/>
                <w:szCs w:val="27"/>
                <w:lang w:val="ru-RU"/>
              </w:rPr>
              <w:t>В детском саду свободный выбор детям обеспечен в игровой и в самостоятельной деятельности.</w:t>
            </w:r>
          </w:p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7"/>
                <w:szCs w:val="27"/>
                <w:lang w:val="ru-RU"/>
              </w:rPr>
            </w:pPr>
            <w:r w:rsidRPr="00252B60">
              <w:rPr>
                <w:rFonts w:ascii="Times New Roman" w:hAnsi="Times New Roman" w:cs="Times New Roman"/>
                <w:bCs/>
                <w:sz w:val="27"/>
                <w:szCs w:val="27"/>
                <w:lang w:val="ru-RU"/>
              </w:rPr>
              <w:t>Реализуется элементарное правовое просвещение родителей, сотрудников, детей, направленное на расширение правовой осведомленности.</w:t>
            </w:r>
          </w:p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bCs/>
                <w:sz w:val="27"/>
                <w:szCs w:val="27"/>
                <w:lang w:val="ru-RU"/>
              </w:rPr>
              <w:t>Педагоги побуждают детей всех возрастов проявлять активный познавательный интерес к миру, своему окружению; способствует усвоению норм и правил поведения, развитию чувств ответственности.</w:t>
            </w:r>
          </w:p>
        </w:tc>
        <w:tc>
          <w:tcPr>
            <w:tcW w:w="4011" w:type="dxa"/>
          </w:tcPr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Технология формирования осознанного выбора еще недостаточно хорошо отработана и представлена.</w:t>
            </w:r>
          </w:p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Индивидуализация образовательного процесса, включая предметно-пространственную среду, не носит системный характер, т.к. происходит омолаживание педагогического коллектива.</w:t>
            </w:r>
          </w:p>
        </w:tc>
      </w:tr>
    </w:tbl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3.5. </w:t>
      </w:r>
      <w:r w:rsidRPr="00252B60">
        <w:rPr>
          <w:rFonts w:ascii="Times New Roman" w:hAnsi="Times New Roman" w:cs="Times New Roman"/>
          <w:b/>
          <w:sz w:val="32"/>
          <w:szCs w:val="28"/>
          <w:lang w:val="ru-RU"/>
        </w:rPr>
        <w:t>Определение возможных путей решения проблем</w:t>
      </w: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Таким образом, осуществляя проблемный анализ от результата к процессу и условиям, отмечая факторы роста инновационной деятельности ДОУ, необходимы системные изменения в образовательном учреждении и в формировании компетенций вы</w:t>
      </w:r>
      <w:r w:rsidRPr="00252B60">
        <w:rPr>
          <w:rFonts w:ascii="Times New Roman" w:hAnsi="Times New Roman" w:cs="Times New Roman"/>
          <w:sz w:val="28"/>
          <w:szCs w:val="28"/>
          <w:lang w:val="ru-RU"/>
        </w:rPr>
        <w:softHyphen/>
        <w:t>пускника ДОУ.</w:t>
      </w: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Наиболее актуальными проблемами в ДОУ являются:</w:t>
      </w:r>
    </w:p>
    <w:p w:rsidR="00252B60" w:rsidRPr="00252B60" w:rsidRDefault="00252B60" w:rsidP="00C506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Правовая культура всех участников образовательного процесса не в полной мере соответствует современным требованиям и не всегда обеспечивает их правовое поведение.</w:t>
      </w:r>
    </w:p>
    <w:p w:rsidR="00252B60" w:rsidRPr="00252B60" w:rsidRDefault="00252B60" w:rsidP="00C506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Не выстроена работа с родителями по формированию ответственности за сохранение здоровья у своих детей.</w:t>
      </w:r>
    </w:p>
    <w:p w:rsidR="00252B60" w:rsidRPr="00252B60" w:rsidRDefault="00252B60" w:rsidP="00C506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Не в полной мере ведется работа с родителями по экологическому воспитанию.</w:t>
      </w:r>
    </w:p>
    <w:p w:rsidR="00252B60" w:rsidRPr="00252B60" w:rsidRDefault="00252B60" w:rsidP="00C506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Не у всех педагогов и специалистов достаточно высокий уровень профессионализма и компетентности владения навыками исследовательской работы.</w:t>
      </w:r>
    </w:p>
    <w:p w:rsidR="00252B60" w:rsidRPr="00252B60" w:rsidRDefault="00252B60" w:rsidP="00C506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Родительская общественность недостаточно включена в планирование работы ДОУ.</w:t>
      </w:r>
    </w:p>
    <w:p w:rsidR="00252B60" w:rsidRPr="00252B60" w:rsidRDefault="00252B60" w:rsidP="00C506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Система работы со школой носит односторонний характер и не затрагивает содержание образования.</w:t>
      </w:r>
    </w:p>
    <w:p w:rsidR="00252B60" w:rsidRPr="00252B60" w:rsidRDefault="00252B60" w:rsidP="00C506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Style w:val="211pt"/>
          <w:rFonts w:eastAsiaTheme="minorHAnsi" w:cs="Times New Roman"/>
          <w:sz w:val="28"/>
          <w:szCs w:val="28"/>
        </w:rPr>
      </w:pPr>
      <w:r w:rsidRPr="00252B60">
        <w:rPr>
          <w:rStyle w:val="211pt"/>
          <w:rFonts w:eastAsiaTheme="minorHAnsi" w:cs="Times New Roman"/>
          <w:sz w:val="28"/>
          <w:szCs w:val="28"/>
        </w:rPr>
        <w:t>Отсутствие интерактивного оборудования в группах.</w:t>
      </w:r>
    </w:p>
    <w:p w:rsidR="00252B60" w:rsidRPr="00252B60" w:rsidRDefault="00252B60" w:rsidP="00C506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Не все педагоги стремятся выстраивать образовательную деятельность на основе взаимодействия с детьми, ориентируясь на интересы и возможности ребёнка, не всегда признают за ребёнком право на выбор.</w:t>
      </w:r>
    </w:p>
    <w:p w:rsidR="00252B60" w:rsidRPr="00252B60" w:rsidRDefault="00252B60" w:rsidP="00C506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52B60">
        <w:rPr>
          <w:rFonts w:ascii="Times New Roman" w:hAnsi="Times New Roman" w:cs="Times New Roman"/>
          <w:sz w:val="28"/>
          <w:szCs w:val="28"/>
          <w:lang w:val="ru-RU"/>
        </w:rPr>
        <w:t>Трансформируемость</w:t>
      </w:r>
      <w:proofErr w:type="spellEnd"/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2B60">
        <w:rPr>
          <w:rFonts w:ascii="Times New Roman" w:hAnsi="Times New Roman" w:cs="Times New Roman"/>
          <w:sz w:val="28"/>
          <w:szCs w:val="28"/>
          <w:lang w:val="ru-RU"/>
        </w:rPr>
        <w:t>полифункциональность</w:t>
      </w:r>
      <w:proofErr w:type="spellEnd"/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, вариативность и содержательная насыщенность помещений не в полной мере отвечают требованиям ФГОС </w:t>
      </w:r>
      <w:proofErr w:type="gramStart"/>
      <w:r w:rsidRPr="00252B60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252B60">
        <w:rPr>
          <w:rFonts w:ascii="Times New Roman" w:hAnsi="Times New Roman" w:cs="Times New Roman"/>
          <w:sz w:val="28"/>
          <w:szCs w:val="28"/>
          <w:lang w:val="ru-RU"/>
        </w:rPr>
        <w:t>. Наличие в групповых помещениях большого количества стационарной мебели создаёт трудность у педагогов в создании развивающей предметно-пространственной среды.</w:t>
      </w: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Выделенные проблемы и пути их решения определяют перспективы развития ДОУ. Обновления и реконструкции образовательного процесса не могут пройти одномоментно. </w:t>
      </w: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развития  на 2019-2023  </w:t>
      </w:r>
      <w:proofErr w:type="spellStart"/>
      <w:r w:rsidRPr="00252B60">
        <w:rPr>
          <w:rFonts w:ascii="Times New Roman" w:hAnsi="Times New Roman" w:cs="Times New Roman"/>
          <w:sz w:val="28"/>
          <w:szCs w:val="28"/>
          <w:lang w:val="ru-RU"/>
        </w:rPr>
        <w:t>г.г</w:t>
      </w:r>
      <w:proofErr w:type="spellEnd"/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. призвана осуществить переход от актуального развития ДОУ к </w:t>
      </w:r>
      <w:proofErr w:type="gramStart"/>
      <w:r w:rsidRPr="00252B60">
        <w:rPr>
          <w:rFonts w:ascii="Times New Roman" w:hAnsi="Times New Roman" w:cs="Times New Roman"/>
          <w:sz w:val="28"/>
          <w:szCs w:val="28"/>
          <w:lang w:val="ru-RU"/>
        </w:rPr>
        <w:t>инновационному</w:t>
      </w:r>
      <w:proofErr w:type="gramEnd"/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постепенно, обдуманно, исключая стрессы и перегруженность деятельности, тем самым делая этот переход психологически комфортным для всех участников педагогического процесса.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7220"/>
      </w:tblGrid>
      <w:tr w:rsidR="00252B60" w:rsidRPr="00252B60" w:rsidTr="00555E2B">
        <w:tc>
          <w:tcPr>
            <w:tcW w:w="2386" w:type="dxa"/>
          </w:tcPr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B60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proofErr w:type="spellEnd"/>
            <w:r w:rsidR="00070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B6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r w:rsidRPr="00252B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2B60">
              <w:rPr>
                <w:rFonts w:ascii="Times New Roman" w:hAnsi="Times New Roman" w:cs="Times New Roman"/>
                <w:sz w:val="28"/>
                <w:szCs w:val="28"/>
              </w:rPr>
              <w:t>подвергшиеся</w:t>
            </w:r>
            <w:proofErr w:type="spellEnd"/>
            <w:r w:rsidR="00070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B60">
              <w:rPr>
                <w:rFonts w:ascii="Times New Roman" w:hAnsi="Times New Roman" w:cs="Times New Roman"/>
                <w:sz w:val="28"/>
                <w:szCs w:val="28"/>
              </w:rPr>
              <w:t>анализу</w:t>
            </w:r>
            <w:proofErr w:type="spellEnd"/>
          </w:p>
        </w:tc>
        <w:tc>
          <w:tcPr>
            <w:tcW w:w="7220" w:type="dxa"/>
          </w:tcPr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B60">
              <w:rPr>
                <w:rFonts w:ascii="Times New Roman" w:hAnsi="Times New Roman" w:cs="Times New Roman"/>
                <w:sz w:val="28"/>
                <w:szCs w:val="28"/>
              </w:rPr>
              <w:t>Возможные</w:t>
            </w:r>
            <w:proofErr w:type="spellEnd"/>
            <w:r w:rsidR="00070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B60">
              <w:rPr>
                <w:rFonts w:ascii="Times New Roman" w:hAnsi="Times New Roman" w:cs="Times New Roman"/>
                <w:sz w:val="28"/>
                <w:szCs w:val="28"/>
              </w:rPr>
              <w:t>пути</w:t>
            </w:r>
            <w:proofErr w:type="spellEnd"/>
            <w:r w:rsidR="00070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B60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proofErr w:type="spellEnd"/>
          </w:p>
        </w:tc>
      </w:tr>
      <w:tr w:rsidR="00252B60" w:rsidRPr="00CC28C5" w:rsidTr="00555E2B">
        <w:tc>
          <w:tcPr>
            <w:tcW w:w="2386" w:type="dxa"/>
          </w:tcPr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252B6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Анализ результатов охраны и укрепления физического и психического здоровья воспитанников</w:t>
            </w:r>
          </w:p>
        </w:tc>
        <w:tc>
          <w:tcPr>
            <w:tcW w:w="7220" w:type="dxa"/>
          </w:tcPr>
          <w:p w:rsidR="00252B60" w:rsidRPr="00252B60" w:rsidRDefault="00252B60" w:rsidP="00C50623">
            <w:pPr>
              <w:numPr>
                <w:ilvl w:val="0"/>
                <w:numId w:val="29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совершенствовать, корректировать  индивидуальные образовательные программы с учётом  динамики развития ребёнка и возможностей ДОУ;</w:t>
            </w:r>
          </w:p>
          <w:p w:rsidR="00252B60" w:rsidRPr="00252B60" w:rsidRDefault="00252B60" w:rsidP="00C50623">
            <w:pPr>
              <w:numPr>
                <w:ilvl w:val="0"/>
                <w:numId w:val="29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расширять возможности дополнительных оздоровительных услуг на платной и бесплатной основе.  </w:t>
            </w:r>
          </w:p>
        </w:tc>
      </w:tr>
      <w:tr w:rsidR="00252B60" w:rsidRPr="00CC28C5" w:rsidTr="00555E2B">
        <w:tc>
          <w:tcPr>
            <w:tcW w:w="2386" w:type="dxa"/>
          </w:tcPr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Анализ результатов </w:t>
            </w:r>
            <w:r w:rsidRPr="00252B6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образовательного процесса в ДОУ</w:t>
            </w:r>
          </w:p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0" w:type="dxa"/>
          </w:tcPr>
          <w:p w:rsidR="00252B60" w:rsidRPr="00252B60" w:rsidRDefault="00252B60" w:rsidP="00C50623">
            <w:pPr>
              <w:numPr>
                <w:ilvl w:val="0"/>
                <w:numId w:val="31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совершенствовать работу педагогического коллектива (искать эффективные формы) по развитию у детей </w:t>
            </w:r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коммуникативных навыков, интеллектуальных способностей, умений самостоятельно усваивать знания и способы деятельности для  решения новых задач (проблем), поставленных как взрослым, так и самим собой, способностей, предлагать собственный замысел и самостоятельно воплощать его в продуктивной деятельности;</w:t>
            </w:r>
          </w:p>
          <w:p w:rsidR="00252B60" w:rsidRPr="00252B60" w:rsidRDefault="00252B60" w:rsidP="00C50623">
            <w:pPr>
              <w:numPr>
                <w:ilvl w:val="0"/>
                <w:numId w:val="28"/>
              </w:numPr>
              <w:shd w:val="clear" w:color="auto" w:fill="FFFFFF"/>
              <w:tabs>
                <w:tab w:val="num" w:pos="24"/>
                <w:tab w:val="num" w:pos="308"/>
                <w:tab w:val="num" w:pos="459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расширять возможности  и границы вариативных форм работы в оказании специальной профессиональной помощи детям с ограниченными возможностями здоровья, в том числе инвалидам – воспитанникам ДОУ;</w:t>
            </w:r>
          </w:p>
          <w:p w:rsidR="00252B60" w:rsidRPr="00252B60" w:rsidRDefault="00252B60" w:rsidP="00C50623">
            <w:pPr>
              <w:numPr>
                <w:ilvl w:val="0"/>
                <w:numId w:val="27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осуществлять поиск эффективных путей взаимодействия  (индивидуально ориентированных)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реализации совместных педагогических проектов, участие в управлении ДОУ и др.)</w:t>
            </w:r>
          </w:p>
        </w:tc>
      </w:tr>
      <w:tr w:rsidR="00252B60" w:rsidRPr="00CC28C5" w:rsidTr="00555E2B">
        <w:tc>
          <w:tcPr>
            <w:tcW w:w="2386" w:type="dxa"/>
          </w:tcPr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Анализ кадрового обеспечения образовательного процесса</w:t>
            </w:r>
          </w:p>
        </w:tc>
        <w:tc>
          <w:tcPr>
            <w:tcW w:w="7220" w:type="dxa"/>
          </w:tcPr>
          <w:p w:rsidR="00252B60" w:rsidRPr="00252B60" w:rsidRDefault="00252B60" w:rsidP="00C50623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создать условия для успешной аттестации и увеличения числа педагогов и специалистов с первой квалификационной категорией, соответствие занимаемой должности и  полное исключение педагогов без категории; перепрофилирование педагогических кадров;</w:t>
            </w:r>
          </w:p>
          <w:p w:rsidR="00252B60" w:rsidRPr="00252B60" w:rsidRDefault="00252B60" w:rsidP="00C50623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создать условия для стабильной работы педагогического коллектива в режиме инновационного развития;</w:t>
            </w:r>
          </w:p>
          <w:p w:rsidR="00252B60" w:rsidRPr="00252B60" w:rsidRDefault="00252B60" w:rsidP="00C50623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профессионально и эффективно использовать в работе современные технологии;</w:t>
            </w:r>
          </w:p>
          <w:p w:rsidR="00252B60" w:rsidRPr="00252B60" w:rsidRDefault="00252B60" w:rsidP="00C50623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организовать мероприятия, способствующие повышению педагогической компетентности помощников воспитателей, обучить их взаимодействию с детьми на основе сотрудничества, взаимопонимания.</w:t>
            </w:r>
          </w:p>
        </w:tc>
      </w:tr>
      <w:tr w:rsidR="00252B60" w:rsidRPr="00CC28C5" w:rsidTr="00555E2B">
        <w:trPr>
          <w:trHeight w:val="1549"/>
        </w:trPr>
        <w:tc>
          <w:tcPr>
            <w:tcW w:w="2386" w:type="dxa"/>
          </w:tcPr>
          <w:p w:rsidR="00252B60" w:rsidRPr="00252B60" w:rsidRDefault="00252B60" w:rsidP="00555E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Анализ материально – технического и финансового обеспечения ДОУ</w:t>
            </w:r>
          </w:p>
        </w:tc>
        <w:tc>
          <w:tcPr>
            <w:tcW w:w="7220" w:type="dxa"/>
          </w:tcPr>
          <w:p w:rsidR="00252B60" w:rsidRPr="00252B60" w:rsidRDefault="00252B60" w:rsidP="00C50623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ind w:left="2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изыскание дополнительных финансовых сре</w:t>
            </w:r>
            <w:proofErr w:type="gramStart"/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дств дл</w:t>
            </w:r>
            <w:proofErr w:type="gramEnd"/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 осуществления поставленных задач за счёт привлечения спонсорских средств, участия ДОУ в </w:t>
            </w:r>
            <w:proofErr w:type="spellStart"/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грантовых</w:t>
            </w:r>
            <w:proofErr w:type="spellEnd"/>
            <w:r w:rsidRPr="00252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программах, конкурсах с материальным призовым фондом. </w:t>
            </w:r>
          </w:p>
        </w:tc>
      </w:tr>
    </w:tbl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Style w:val="211pt"/>
          <w:rFonts w:eastAsiaTheme="minorHAnsi" w:cs="Times New Roman"/>
          <w:sz w:val="28"/>
          <w:szCs w:val="28"/>
        </w:rPr>
      </w:pP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Style w:val="211pt"/>
          <w:rFonts w:eastAsiaTheme="minorHAnsi" w:cs="Times New Roman"/>
          <w:sz w:val="28"/>
          <w:szCs w:val="28"/>
        </w:rPr>
      </w:pP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b/>
          <w:sz w:val="28"/>
          <w:szCs w:val="28"/>
          <w:lang w:val="ru-RU"/>
        </w:rPr>
        <w:t>Раздел 4. Концепция развития ДОУ</w:t>
      </w: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</w:t>
      </w:r>
      <w:r w:rsidRPr="00252B6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</w:t>
      </w:r>
      <w:proofErr w:type="spellStart"/>
      <w:r w:rsidRPr="00252B60">
        <w:rPr>
          <w:rFonts w:ascii="Times New Roman" w:hAnsi="Times New Roman" w:cs="Times New Roman"/>
          <w:sz w:val="28"/>
          <w:szCs w:val="28"/>
          <w:lang w:val="ru-RU"/>
        </w:rPr>
        <w:t>самостановлению</w:t>
      </w:r>
      <w:proofErr w:type="spellEnd"/>
      <w:r w:rsidRPr="00252B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2B60" w:rsidRPr="00252B60" w:rsidRDefault="00252B60" w:rsidP="00252B6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b/>
          <w:sz w:val="28"/>
          <w:szCs w:val="28"/>
          <w:lang w:val="ru-RU"/>
        </w:rPr>
        <w:t>Миссия детского сада</w:t>
      </w: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– в объединении усилий ДОУ и семьи для создания условий, способствующих полноценному развитию ребёнка в соответствии с его индивидуальными особенностями, склонностями и интересами.</w:t>
      </w:r>
    </w:p>
    <w:p w:rsidR="00252B60" w:rsidRPr="00252B60" w:rsidRDefault="00252B60" w:rsidP="00252B6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Это будет обеспечиваться индивидуализацией образовательного процесса </w:t>
      </w:r>
      <w:proofErr w:type="gramStart"/>
      <w:r w:rsidRPr="00252B60">
        <w:rPr>
          <w:rFonts w:ascii="Times New Roman" w:hAnsi="Times New Roman" w:cs="Times New Roman"/>
          <w:sz w:val="28"/>
          <w:szCs w:val="28"/>
          <w:lang w:val="ru-RU"/>
        </w:rPr>
        <w:t>через</w:t>
      </w:r>
      <w:proofErr w:type="gramEnd"/>
      <w:r w:rsidRPr="00252B6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52B60" w:rsidRPr="00252B60" w:rsidRDefault="00252B60" w:rsidP="00C50623">
      <w:pPr>
        <w:pStyle w:val="ac"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создание условий для свободного выбора детьми деятельности, участников совместной деятельности;</w:t>
      </w:r>
    </w:p>
    <w:p w:rsidR="00252B60" w:rsidRPr="00252B60" w:rsidRDefault="00252B60" w:rsidP="00C50623">
      <w:pPr>
        <w:pStyle w:val="ac"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создание условий для принятия детьми решений, выражения своих чувств и мыслей;</w:t>
      </w:r>
    </w:p>
    <w:p w:rsidR="00252B60" w:rsidRPr="00252B60" w:rsidRDefault="00252B60" w:rsidP="00C50623">
      <w:pPr>
        <w:pStyle w:val="ac"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52B60">
        <w:rPr>
          <w:rFonts w:ascii="Times New Roman" w:hAnsi="Times New Roman" w:cs="Times New Roman"/>
          <w:sz w:val="28"/>
          <w:szCs w:val="28"/>
          <w:lang w:val="ru-RU"/>
        </w:rPr>
        <w:t>недирективную</w:t>
      </w:r>
      <w:proofErr w:type="spellEnd"/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помощь детям, поддержку детской инициативы и самостоятельности в разных видах деятельности.</w:t>
      </w:r>
    </w:p>
    <w:p w:rsidR="00252B60" w:rsidRPr="00252B60" w:rsidRDefault="00252B60" w:rsidP="00252B60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2B60" w:rsidRPr="00252B60" w:rsidRDefault="00252B60" w:rsidP="00252B6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Обеспечение эмоционального благополучия будет достигаться посредством:</w:t>
      </w:r>
    </w:p>
    <w:p w:rsidR="00252B60" w:rsidRPr="00252B60" w:rsidRDefault="00252B60" w:rsidP="00C50623">
      <w:pPr>
        <w:pStyle w:val="ac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уважительного отношения к каждому ребёнку, к его чувствам и потребностям;</w:t>
      </w:r>
    </w:p>
    <w:p w:rsidR="00252B60" w:rsidRPr="00252B60" w:rsidRDefault="00252B60" w:rsidP="00C50623">
      <w:pPr>
        <w:pStyle w:val="ac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непосредственное общение с каждым ребёнком;</w:t>
      </w:r>
    </w:p>
    <w:p w:rsidR="00252B60" w:rsidRPr="00252B60" w:rsidRDefault="00252B60" w:rsidP="00C50623">
      <w:pPr>
        <w:pStyle w:val="ac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создания условий для доброжелательных отношений между детьми. </w:t>
      </w:r>
    </w:p>
    <w:p w:rsidR="00252B60" w:rsidRPr="00252B60" w:rsidRDefault="00252B60" w:rsidP="00252B60">
      <w:pPr>
        <w:spacing w:before="12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b/>
          <w:sz w:val="28"/>
          <w:szCs w:val="28"/>
          <w:lang w:val="ru-RU"/>
        </w:rPr>
        <w:t>Философия жизнедеятельности</w:t>
      </w:r>
      <w:r w:rsidR="00C676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52B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МБДОУ «Детский сад № </w:t>
      </w:r>
      <w:r w:rsidR="00C6760F"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 w:rsidR="0055745E" w:rsidRPr="005574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6760F">
        <w:rPr>
          <w:rFonts w:ascii="Times New Roman" w:hAnsi="Times New Roman" w:cs="Times New Roman"/>
          <w:b/>
          <w:sz w:val="28"/>
          <w:szCs w:val="28"/>
          <w:lang w:val="ru-RU"/>
        </w:rPr>
        <w:t>«Василек</w:t>
      </w:r>
      <w:r w:rsidRPr="00252B6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252B60" w:rsidRPr="00252B60" w:rsidRDefault="00252B60" w:rsidP="00252B6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sz w:val="28"/>
          <w:szCs w:val="28"/>
          <w:lang w:val="ru-RU"/>
        </w:rPr>
        <w:t>Философия – это понимание смысла жизнедеятельности ДОУ через особую систему знаний и ценностей.</w:t>
      </w:r>
    </w:p>
    <w:p w:rsidR="00252B60" w:rsidRPr="00252B60" w:rsidRDefault="00252B60" w:rsidP="00252B6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i/>
          <w:sz w:val="28"/>
          <w:szCs w:val="28"/>
          <w:lang w:val="ru-RU"/>
        </w:rPr>
        <w:t>Индивидуализация:</w:t>
      </w: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взаимодействие всех участников образовательного процесса, ориентированное на интересы и возможности каждого. В </w:t>
      </w:r>
      <w:proofErr w:type="gramStart"/>
      <w:r w:rsidRPr="00252B60">
        <w:rPr>
          <w:rFonts w:ascii="Times New Roman" w:hAnsi="Times New Roman" w:cs="Times New Roman"/>
          <w:sz w:val="28"/>
          <w:szCs w:val="28"/>
          <w:lang w:val="ru-RU"/>
        </w:rPr>
        <w:t>нашем</w:t>
      </w:r>
      <w:proofErr w:type="gramEnd"/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ДОУ мы стремимся создать условия для развития индивидуальных способностей, раскрытия заложенного природой потенциала, возможности самореализации.</w:t>
      </w:r>
    </w:p>
    <w:p w:rsidR="00252B60" w:rsidRPr="00252B60" w:rsidRDefault="00252B60" w:rsidP="00252B6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i/>
          <w:sz w:val="28"/>
          <w:szCs w:val="28"/>
          <w:lang w:val="ru-RU"/>
        </w:rPr>
        <w:t>Здоровье:</w:t>
      </w: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это состояние полного физического, психического и социального благополучия - состояние гармонии.  Наличие здоровья у человека – результат ведения им здорового образа жизни. Очень важно не только создавать условия для ведения здорового образа жизни, но и воспитывать на своём примере. Поэтому мы стремимся приобщить к ведению здорового образа жизни не только детей, но и их родственников, а также всех сотрудников ДОУ.</w:t>
      </w:r>
    </w:p>
    <w:p w:rsidR="00252B60" w:rsidRPr="00252B60" w:rsidRDefault="00252B60" w:rsidP="00252B6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i/>
          <w:sz w:val="28"/>
          <w:szCs w:val="28"/>
          <w:lang w:val="ru-RU"/>
        </w:rPr>
        <w:t>Семья:</w:t>
      </w: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в ней ребёнок находится в течение длительного периода своей жизни и по длительности своего воздействия на личность ни один из институтов воспитания не может сравниться с семьёй.</w:t>
      </w:r>
      <w:r w:rsidR="00C676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2B60">
        <w:rPr>
          <w:rFonts w:ascii="Times New Roman" w:hAnsi="Times New Roman" w:cs="Times New Roman"/>
          <w:sz w:val="28"/>
          <w:szCs w:val="28"/>
          <w:lang w:val="ru-RU"/>
        </w:rPr>
        <w:t>Поэтому, во взаимодействии с каждым ребёнком,  мы учитываем сложившиеся в его семье традиции, опыт воспитания.</w:t>
      </w:r>
    </w:p>
    <w:p w:rsidR="00252B60" w:rsidRPr="00252B60" w:rsidRDefault="00252B60" w:rsidP="00252B6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Сотрудничество, открытость:</w:t>
      </w: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педагоги совместно с родителями обсуждают актуальные вопросы, решают возникшие проблемы, а также</w:t>
      </w:r>
      <w:r w:rsidR="00C676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2B60">
        <w:rPr>
          <w:rFonts w:ascii="Times New Roman" w:hAnsi="Times New Roman" w:cs="Times New Roman"/>
          <w:sz w:val="28"/>
          <w:szCs w:val="28"/>
          <w:lang w:val="ru-RU"/>
        </w:rPr>
        <w:t>делятся информацией, опытом, идеями.</w:t>
      </w:r>
    </w:p>
    <w:p w:rsidR="00252B60" w:rsidRPr="00252B60" w:rsidRDefault="00252B60" w:rsidP="00252B6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i/>
          <w:sz w:val="28"/>
          <w:szCs w:val="28"/>
          <w:lang w:val="ru-RU"/>
        </w:rPr>
        <w:t>Профессионализм, высокое качество образовательных услуг:</w:t>
      </w: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организации неотделимо от профессионального роста ее сотрудников. Педагоги </w:t>
      </w:r>
      <w:proofErr w:type="gramStart"/>
      <w:r w:rsidRPr="00252B60">
        <w:rPr>
          <w:rFonts w:ascii="Times New Roman" w:hAnsi="Times New Roman" w:cs="Times New Roman"/>
          <w:sz w:val="28"/>
          <w:szCs w:val="28"/>
          <w:lang w:val="ru-RU"/>
        </w:rPr>
        <w:t>нашего</w:t>
      </w:r>
      <w:proofErr w:type="gramEnd"/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ДОУ стремятся в совершенстве овладеть профессиональными знаниями и умениями. Это достигается непрерывным обучением и постоянным повышением компетенций в разных формах.</w:t>
      </w:r>
    </w:p>
    <w:p w:rsidR="00252B60" w:rsidRPr="00252B60" w:rsidRDefault="00252B60" w:rsidP="00252B6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52B60">
        <w:rPr>
          <w:rFonts w:ascii="Times New Roman" w:hAnsi="Times New Roman" w:cs="Times New Roman"/>
          <w:i/>
          <w:sz w:val="28"/>
          <w:szCs w:val="28"/>
          <w:lang w:val="ru-RU"/>
        </w:rPr>
        <w:t>Инновационность</w:t>
      </w:r>
      <w:proofErr w:type="spellEnd"/>
      <w:r w:rsidRPr="00252B60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педагоги ДОУ нацелены на самообразование, отбор и введение в практику новых эффективных технологий, форм, методов, повышающих эффективность образовательного процесса и отвечающих современным требованиям государственной политики.</w:t>
      </w:r>
    </w:p>
    <w:p w:rsidR="00252B60" w:rsidRPr="00252B60" w:rsidRDefault="00252B60" w:rsidP="00252B60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B60">
        <w:rPr>
          <w:rFonts w:ascii="Times New Roman" w:hAnsi="Times New Roman" w:cs="Times New Roman"/>
          <w:i/>
          <w:sz w:val="28"/>
          <w:szCs w:val="28"/>
          <w:lang w:val="ru-RU"/>
        </w:rPr>
        <w:t>Вариативность и разнообразие:</w:t>
      </w:r>
      <w:r w:rsidRPr="00252B60">
        <w:rPr>
          <w:rFonts w:ascii="Times New Roman" w:hAnsi="Times New Roman" w:cs="Times New Roman"/>
          <w:sz w:val="28"/>
          <w:szCs w:val="28"/>
          <w:lang w:val="ru-RU"/>
        </w:rPr>
        <w:t xml:space="preserve"> являются неотъемлемой составляющей образовательного процесса, как следствие социального заказа государства и родителей, а также исходя из особенностей развития детей. </w:t>
      </w: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Style w:val="211pt"/>
          <w:rFonts w:eastAsiaTheme="minorHAnsi" w:cs="Times New Roman"/>
          <w:sz w:val="28"/>
          <w:szCs w:val="28"/>
        </w:rPr>
      </w:pPr>
    </w:p>
    <w:p w:rsidR="0055745E" w:rsidRPr="0055745E" w:rsidRDefault="0055745E" w:rsidP="0055745E">
      <w:pPr>
        <w:spacing w:before="24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/>
          <w:sz w:val="28"/>
          <w:szCs w:val="28"/>
          <w:lang w:val="ru-RU"/>
        </w:rPr>
        <w:t>4.1. Образ выпускника дошкольного образовательного учреждения</w:t>
      </w:r>
    </w:p>
    <w:p w:rsidR="0055745E" w:rsidRPr="0055745E" w:rsidRDefault="0055745E" w:rsidP="0055745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sz w:val="28"/>
          <w:szCs w:val="28"/>
          <w:lang w:val="ru-RU"/>
        </w:rPr>
        <w:t xml:space="preserve">В ФГОС </w:t>
      </w:r>
      <w:proofErr w:type="gramStart"/>
      <w:r w:rsidRPr="0055745E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557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5745E">
        <w:rPr>
          <w:rFonts w:ascii="Times New Roman" w:hAnsi="Times New Roman" w:cs="Times New Roman"/>
          <w:sz w:val="28"/>
          <w:szCs w:val="28"/>
          <w:lang w:val="ru-RU"/>
        </w:rPr>
        <w:t>целевыми</w:t>
      </w:r>
      <w:proofErr w:type="gramEnd"/>
      <w:r w:rsidRPr="0055745E">
        <w:rPr>
          <w:rFonts w:ascii="Times New Roman" w:hAnsi="Times New Roman" w:cs="Times New Roman"/>
          <w:sz w:val="28"/>
          <w:szCs w:val="28"/>
          <w:lang w:val="ru-RU"/>
        </w:rPr>
        <w:t xml:space="preserve"> ориентирами на этапе завершения дошкольного образования представлены социально-нормативные возрастные характеристики возможных достижений ребёнка, исходя из которых мы может описать качества личности выпускника нашего ДОУ.</w:t>
      </w:r>
    </w:p>
    <w:p w:rsidR="0055745E" w:rsidRPr="0055745E" w:rsidRDefault="0055745E" w:rsidP="0055745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i/>
          <w:sz w:val="28"/>
          <w:szCs w:val="28"/>
          <w:lang w:val="ru-RU"/>
        </w:rPr>
        <w:t>Самостоятельность и инициативность</w:t>
      </w:r>
      <w:r w:rsidRPr="0055745E">
        <w:rPr>
          <w:rFonts w:ascii="Times New Roman" w:hAnsi="Times New Roman" w:cs="Times New Roman"/>
          <w:sz w:val="28"/>
          <w:szCs w:val="28"/>
          <w:lang w:val="ru-RU"/>
        </w:rPr>
        <w:t xml:space="preserve">.  У ребёнка заложены основы для проявления личной инициативы в различных видах деятельности. Он обладает творческим мышлением и способен действовать не по шаблону, а достигать цели альтернативным способом. </w:t>
      </w:r>
    </w:p>
    <w:p w:rsidR="0055745E" w:rsidRPr="0055745E" w:rsidRDefault="0055745E" w:rsidP="0055745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sz w:val="28"/>
          <w:szCs w:val="28"/>
          <w:lang w:val="ru-RU"/>
        </w:rPr>
        <w:t>Ребёнок способен самостоятельно ставить проблему, добывать необходимую информацию для её решения, применять полученные знания в практической деятельности.</w:t>
      </w:r>
    </w:p>
    <w:p w:rsidR="0055745E" w:rsidRPr="0055745E" w:rsidRDefault="0055745E" w:rsidP="0055745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i/>
          <w:sz w:val="28"/>
          <w:szCs w:val="28"/>
          <w:lang w:val="ru-RU"/>
        </w:rPr>
        <w:t>Ответственность и самоконтроль</w:t>
      </w:r>
      <w:r w:rsidRPr="0055745E">
        <w:rPr>
          <w:rFonts w:ascii="Times New Roman" w:hAnsi="Times New Roman" w:cs="Times New Roman"/>
          <w:sz w:val="28"/>
          <w:szCs w:val="28"/>
          <w:lang w:val="ru-RU"/>
        </w:rPr>
        <w:t>. Ребёнок обладает навыками самоконтроля, умеет планировать, принимать решения и брать ответственность за них на себя, в том числе и по отношению к другим людям. Ребёнок понимает значимость своих действий. Умеет брать на себя такие обязанности, которые соответствуют его уровню развития и которые он может выполнить.</w:t>
      </w:r>
    </w:p>
    <w:p w:rsidR="0055745E" w:rsidRPr="0055745E" w:rsidRDefault="0055745E" w:rsidP="0055745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i/>
          <w:sz w:val="28"/>
          <w:szCs w:val="28"/>
          <w:lang w:val="ru-RU"/>
        </w:rPr>
        <w:t>Чувство уверенности в себе и позитивная самооценка</w:t>
      </w:r>
      <w:r w:rsidRPr="0055745E">
        <w:rPr>
          <w:rFonts w:ascii="Times New Roman" w:hAnsi="Times New Roman" w:cs="Times New Roman"/>
          <w:sz w:val="28"/>
          <w:szCs w:val="28"/>
          <w:lang w:val="ru-RU"/>
        </w:rPr>
        <w:t>. Ребёнок обладает способностью составлять собственное мнение о себе и других людях, давать характеристику своим и чужим поступкам. Ребёнок признает за собой и за другими право быть непохожими, со своими интересами, привычками, умениями, а также национальными особенностями. Он знает свои сильные стороны, имеет опыт преодоления трудностей, обладает чувством собственного достоинства, а также имеет установку на положительное отношение к миру и другим людям.</w:t>
      </w:r>
    </w:p>
    <w:p w:rsidR="0055745E" w:rsidRPr="0055745E" w:rsidRDefault="0055745E" w:rsidP="0055745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sz w:val="28"/>
          <w:szCs w:val="28"/>
          <w:lang w:val="ru-RU"/>
        </w:rPr>
        <w:t>Ребёнок овладевает начальными представлениями о ценности своего здоровья и необходимостью вести здоровый образ жизни. Он подвижен, вынослив, может контролировать свои движения и управлять ими.</w:t>
      </w:r>
    </w:p>
    <w:p w:rsidR="0055745E" w:rsidRPr="0055745E" w:rsidRDefault="0055745E" w:rsidP="0055745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Социально-коммуникативное развитие.</w:t>
      </w:r>
      <w:r w:rsidRPr="0055745E">
        <w:rPr>
          <w:rFonts w:ascii="Times New Roman" w:hAnsi="Times New Roman" w:cs="Times New Roman"/>
          <w:sz w:val="28"/>
          <w:szCs w:val="28"/>
          <w:lang w:val="ru-RU"/>
        </w:rPr>
        <w:t xml:space="preserve"> У ребёнка сложились надёжные доверительные отношения с родителями, педагогами. Он умеет устанавливать прочные дружеские взаимоотношения со сверстниками. </w:t>
      </w:r>
    </w:p>
    <w:p w:rsidR="0055745E" w:rsidRPr="0055745E" w:rsidRDefault="0055745E" w:rsidP="0055745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sz w:val="28"/>
          <w:szCs w:val="28"/>
          <w:lang w:val="ru-RU"/>
        </w:rPr>
        <w:t>Ребёнок проявляет любознательность в познании окружающего мира. Он умеет получать знания через собственный опыт: исследования, игру, взаимодействие.</w:t>
      </w:r>
    </w:p>
    <w:p w:rsidR="0055745E" w:rsidRPr="0055745E" w:rsidRDefault="0055745E" w:rsidP="0055745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sz w:val="28"/>
          <w:szCs w:val="28"/>
          <w:lang w:val="ru-RU"/>
        </w:rPr>
        <w:t xml:space="preserve">В любой момент ребёнок способен проявить сострадание, милосердие, оказать помощь другому человеку. </w:t>
      </w:r>
    </w:p>
    <w:p w:rsidR="0055745E" w:rsidRPr="0055745E" w:rsidRDefault="0055745E" w:rsidP="0055745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sz w:val="28"/>
          <w:szCs w:val="28"/>
          <w:lang w:val="ru-RU"/>
        </w:rPr>
        <w:t>Ребёнок не боится решать проблемы самостоятельно или обращаться за помощью к сверстникам.</w:t>
      </w:r>
    </w:p>
    <w:p w:rsidR="0055745E" w:rsidRPr="0055745E" w:rsidRDefault="0055745E" w:rsidP="0055745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sz w:val="28"/>
          <w:szCs w:val="28"/>
          <w:lang w:val="ru-RU"/>
        </w:rPr>
        <w:t>Использует речь для выражения своих мыслей, чувств и желаний. У ребёнка развито умение и привычка слушать собеседника, делиться своими мыслями и точкой зрения. Он обладает первичными навыками публичного выступления.</w:t>
      </w:r>
    </w:p>
    <w:p w:rsidR="0055745E" w:rsidRPr="0055745E" w:rsidRDefault="0055745E" w:rsidP="0055745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sz w:val="28"/>
          <w:szCs w:val="28"/>
          <w:lang w:val="ru-RU"/>
        </w:rPr>
        <w:t>Выпускник детского сада обладает начальными знаниями о правилах и нормах жизни в семье, детском саду, обществе в целом, приобретает основы правового поведения.</w:t>
      </w:r>
    </w:p>
    <w:p w:rsidR="0055745E" w:rsidRPr="0055745E" w:rsidRDefault="0055745E" w:rsidP="0055745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sz w:val="28"/>
          <w:szCs w:val="28"/>
          <w:lang w:val="ru-RU"/>
        </w:rPr>
        <w:t>Независимое и критическое мышление. Ребёнок обладает способностью самостоятельно мыслить, логически рассуждать, обладает навыками простейшего абстрагирования, умеет самостоятельно искать ответы на возникающие вопросы.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sz w:val="28"/>
          <w:szCs w:val="28"/>
          <w:lang w:val="ru-RU"/>
        </w:rPr>
        <w:t>Выпускник способен к принятию обоснованных решений (отклонить, согласиться или отложить) исходя из анализа собственного опыта и мнения собеседников, обладает гибкостью суждений.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proofErr w:type="gramStart"/>
      <w:r w:rsidRPr="0055745E">
        <w:rPr>
          <w:rFonts w:ascii="Times New Roman" w:hAnsi="Times New Roman" w:cs="Times New Roman"/>
          <w:bCs/>
          <w:i/>
          <w:sz w:val="28"/>
          <w:szCs w:val="28"/>
          <w:lang w:val="ru-RU"/>
        </w:rPr>
        <w:t>Иными словами, мы должны выпустить ребенка физически и психически здорового, приспособленного к условиям окружающей социальной среды, эмоционально раскрепощенного, легко идущего на контакт с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</w:t>
      </w:r>
      <w:proofErr w:type="gramEnd"/>
    </w:p>
    <w:p w:rsidR="0055745E" w:rsidRPr="0055745E" w:rsidRDefault="0055745E" w:rsidP="0055745E">
      <w:pPr>
        <w:spacing w:before="12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/>
          <w:sz w:val="28"/>
          <w:szCs w:val="28"/>
          <w:lang w:val="ru-RU"/>
        </w:rPr>
        <w:t>4.2. Образ педагога дошкольного образовательного учреждения</w:t>
      </w:r>
    </w:p>
    <w:p w:rsidR="0055745E" w:rsidRPr="0055745E" w:rsidRDefault="0055745E" w:rsidP="0055745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sz w:val="28"/>
          <w:szCs w:val="28"/>
          <w:lang w:val="ru-RU"/>
        </w:rPr>
        <w:t>Ключевым условием для формирования компетенций ребенка является педагог со своими особыми компетенциями. Универсальные требования к педагогу сформулированы в  профессиональном стандарте педагога (приказ Министерства труда и социальной защиты Российской Федерации № 544н от «18» октября 2013г.) и в ФГОС ДО, представленные в виде трудовых действий, необходимых умений, знаний и других характеристик.</w:t>
      </w:r>
    </w:p>
    <w:p w:rsidR="0055745E" w:rsidRPr="0055745E" w:rsidRDefault="0055745E" w:rsidP="0055745E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sz w:val="28"/>
          <w:szCs w:val="28"/>
          <w:lang w:val="ru-RU"/>
        </w:rPr>
        <w:t xml:space="preserve">Кроме этого, каждый педагог нашего детского сада разделяет и следует ценностям, формирующим корпоративный дух организации. 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Личность может воспитать только личность.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Качество дошкольного воспитания во многом определяется характером общения взрослого и ребенка. Проанализировав стиль общения педагогов детского сада с детьми, мы пришли к выводу, что большинство из них, приняли новую тактику общения – субъект - субъектное отношение, основанное на принципах сотрудничества, в котором позиция педагога исходит из интересов ребенка и перспектив его дальнейшего развития.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Анализируя основные цели и направления деятельности детского сада в будущем, можно определить следующую </w:t>
      </w:r>
      <w:r w:rsidRPr="0055745E">
        <w:rPr>
          <w:rFonts w:ascii="Times New Roman" w:hAnsi="Times New Roman" w:cs="Times New Roman"/>
          <w:bCs/>
          <w:i/>
          <w:sz w:val="28"/>
          <w:szCs w:val="28"/>
          <w:lang w:val="ru-RU"/>
        </w:rPr>
        <w:t>модель педагога детского сада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(как желаемый результат): </w:t>
      </w:r>
    </w:p>
    <w:p w:rsidR="0055745E" w:rsidRPr="0055745E" w:rsidRDefault="0055745E" w:rsidP="00C50623">
      <w:pPr>
        <w:pStyle w:val="aa"/>
        <w:numPr>
          <w:ilvl w:val="0"/>
          <w:numId w:val="36"/>
        </w:numPr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spellStart"/>
      <w:r w:rsidRPr="0055745E">
        <w:rPr>
          <w:rFonts w:ascii="Times New Roman" w:hAnsi="Times New Roman" w:cs="Times New Roman"/>
          <w:bCs/>
          <w:i/>
          <w:sz w:val="28"/>
          <w:szCs w:val="28"/>
          <w:u w:val="single"/>
        </w:rPr>
        <w:t>Профессионализм</w:t>
      </w:r>
      <w:proofErr w:type="spellEnd"/>
      <w:r w:rsidR="00070D29"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55745E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воспитателя</w:t>
      </w:r>
      <w:proofErr w:type="spellEnd"/>
      <w:r w:rsidRPr="0055745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: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имеет необходимую педагогическую и психологическую подготовку;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владеет основами необходимых знаний и умений согласно нормативным документам;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свободно ориентируется в современных психолого-педагогических концепциях обучения, воспитания и здоровье формирования, использует их как основу в своей педагогической деятельности;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владеет умением планировать и оценивать уровень развития детей своей группы;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умело использует элементарные средства диагностики и коррекции индивидуальных особенностей детей при реализации дифференцированного подхода;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проявляет творчество и интерес к педагогической деятельности;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умеет работать с техническими средствами обучения, видит перспективу применения ИКТ в образовательном процессе;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реализует систему комплексного психолого-медико-педагогического сопровождения воспитанников и их родителей;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</w:pPr>
      <w:r w:rsidRPr="0055745E"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 xml:space="preserve">2. Проявление организационно-методических умений: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использует в работе новаторские методики;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владеет навыками анализа, прогнозирования и планирования своей деятельности.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</w:pPr>
      <w:r w:rsidRPr="0055745E"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 xml:space="preserve">3. Личностные качества педагога: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имеет четко выработанную жизненную позицию, не противоречащую моральным нормам общества; </w:t>
      </w:r>
    </w:p>
    <w:p w:rsidR="0055745E" w:rsidRPr="0055745E" w:rsidRDefault="00C6760F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  <w:t>обладает развитой си</w:t>
      </w:r>
      <w:r w:rsidR="0055745E" w:rsidRPr="005574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мпатией: эмоциональной отзывчивостью на переживание ребенка, чуткостью, доброжелательностью, заботливостью, тактичностью;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владеет педагогическим тактом, умеет сохранять личное достоинство, не ущемляя самолюбия детей, их родителей, коллег по работе;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обладает рефлексивными умениями: умением размышлять над причинами успехов и неудач, ошибок и затруднений в воспитании и обучении детей;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креативен;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воплощает идеи </w:t>
      </w:r>
      <w:proofErr w:type="spellStart"/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гуманизации</w:t>
      </w:r>
      <w:proofErr w:type="spellEnd"/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педагогического процесса;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развивает коммуникативно-адаптивные механизмы своей личности и личности ребенка с целью успешной интеграции в социуме; </w:t>
      </w:r>
    </w:p>
    <w:p w:rsidR="0055745E" w:rsidRPr="0055745E" w:rsidRDefault="0055745E" w:rsidP="0055745E">
      <w:pPr>
        <w:pStyle w:val="aa"/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>•</w:t>
      </w:r>
      <w:r w:rsidRPr="0055745E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ведет работу по организации тесного взаимодействия медико-педагогического персонала учреждения, родителей и социума. </w:t>
      </w:r>
    </w:p>
    <w:p w:rsidR="0055745E" w:rsidRPr="0055745E" w:rsidRDefault="0055745E" w:rsidP="0055745E">
      <w:pPr>
        <w:pStyle w:val="aa"/>
        <w:spacing w:after="240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55745E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55745E" w:rsidRPr="0055745E" w:rsidRDefault="0055745E" w:rsidP="0055745E">
      <w:pPr>
        <w:pStyle w:val="aa"/>
        <w:spacing w:before="12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/>
          <w:bCs/>
          <w:sz w:val="28"/>
          <w:szCs w:val="28"/>
          <w:lang w:val="ru-RU"/>
        </w:rPr>
        <w:t>4.3. Модель будущего детского сада (как желаемый результат)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 xml:space="preserve"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с 2 мес. до 7 лет, их социализации и самореализации.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 xml:space="preserve">Перспектива новой модели организации предполагает: </w:t>
      </w:r>
    </w:p>
    <w:p w:rsidR="0055745E" w:rsidRPr="0055745E" w:rsidRDefault="0055745E" w:rsidP="00C50623">
      <w:pPr>
        <w:pStyle w:val="aa"/>
        <w:numPr>
          <w:ilvl w:val="0"/>
          <w:numId w:val="37"/>
        </w:numPr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 xml:space="preserve">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 </w:t>
      </w:r>
    </w:p>
    <w:p w:rsidR="0055745E" w:rsidRPr="0055745E" w:rsidRDefault="0055745E" w:rsidP="00C50623">
      <w:pPr>
        <w:pStyle w:val="aa"/>
        <w:numPr>
          <w:ilvl w:val="0"/>
          <w:numId w:val="37"/>
        </w:numPr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 xml:space="preserve"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 </w:t>
      </w:r>
    </w:p>
    <w:p w:rsidR="0055745E" w:rsidRPr="0055745E" w:rsidRDefault="0055745E" w:rsidP="00C50623">
      <w:pPr>
        <w:pStyle w:val="aa"/>
        <w:numPr>
          <w:ilvl w:val="0"/>
          <w:numId w:val="37"/>
        </w:numPr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 xml:space="preserve">личностно-ориентированную систему образования и коррекционной помощи, характеризующуюся мобильностью, гибкостью, вариативностью, </w:t>
      </w:r>
      <w:proofErr w:type="spellStart"/>
      <w:r w:rsidRPr="0055745E">
        <w:rPr>
          <w:rFonts w:ascii="Times New Roman" w:hAnsi="Times New Roman"/>
          <w:bCs/>
          <w:sz w:val="28"/>
          <w:szCs w:val="28"/>
          <w:lang w:val="ru-RU"/>
        </w:rPr>
        <w:t>индивидуализированностью</w:t>
      </w:r>
      <w:proofErr w:type="spellEnd"/>
      <w:r w:rsidRPr="0055745E">
        <w:rPr>
          <w:rFonts w:ascii="Times New Roman" w:hAnsi="Times New Roman"/>
          <w:bCs/>
          <w:sz w:val="28"/>
          <w:szCs w:val="28"/>
          <w:lang w:val="ru-RU"/>
        </w:rPr>
        <w:t xml:space="preserve"> подходов; </w:t>
      </w:r>
    </w:p>
    <w:p w:rsidR="0055745E" w:rsidRPr="0055745E" w:rsidRDefault="0055745E" w:rsidP="00C50623">
      <w:pPr>
        <w:pStyle w:val="aa"/>
        <w:numPr>
          <w:ilvl w:val="0"/>
          <w:numId w:val="37"/>
        </w:numPr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 xml:space="preserve"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 </w:t>
      </w:r>
    </w:p>
    <w:p w:rsidR="0055745E" w:rsidRPr="0055745E" w:rsidRDefault="0055745E" w:rsidP="00C50623">
      <w:pPr>
        <w:pStyle w:val="aa"/>
        <w:numPr>
          <w:ilvl w:val="0"/>
          <w:numId w:val="37"/>
        </w:numPr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 xml:space="preserve"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 </w:t>
      </w:r>
    </w:p>
    <w:p w:rsidR="0055745E" w:rsidRPr="0055745E" w:rsidRDefault="0055745E" w:rsidP="00C50623">
      <w:pPr>
        <w:pStyle w:val="aa"/>
        <w:numPr>
          <w:ilvl w:val="0"/>
          <w:numId w:val="37"/>
        </w:numPr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 xml:space="preserve">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:rsidR="0055745E" w:rsidRPr="0055745E" w:rsidRDefault="0055745E" w:rsidP="00C50623">
      <w:pPr>
        <w:pStyle w:val="aa"/>
        <w:numPr>
          <w:ilvl w:val="0"/>
          <w:numId w:val="37"/>
        </w:numPr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 xml:space="preserve">усиление роли комплексного психолого-медико-педагогического сопровождения всех субъектов образовательного процесса; </w:t>
      </w:r>
    </w:p>
    <w:p w:rsidR="0055745E" w:rsidRPr="0055745E" w:rsidRDefault="0055745E" w:rsidP="00C50623">
      <w:pPr>
        <w:pStyle w:val="aa"/>
        <w:numPr>
          <w:ilvl w:val="0"/>
          <w:numId w:val="37"/>
        </w:numPr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 xml:space="preserve">принципиально новую предметно-развивающую среду, в которой бы сами предметы, материалы, игрушки и пособия содержали бы элементы обучения и развития, возможность самостоятельного поведения; </w:t>
      </w:r>
    </w:p>
    <w:p w:rsidR="0055745E" w:rsidRPr="0055745E" w:rsidRDefault="0055745E" w:rsidP="00C50623">
      <w:pPr>
        <w:pStyle w:val="aa"/>
        <w:numPr>
          <w:ilvl w:val="0"/>
          <w:numId w:val="37"/>
        </w:numPr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населения. </w:t>
      </w:r>
    </w:p>
    <w:p w:rsidR="0055745E" w:rsidRPr="0055745E" w:rsidRDefault="0055745E" w:rsidP="0055745E">
      <w:pPr>
        <w:pStyle w:val="aa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 xml:space="preserve">Такова модель будущего учреждения, которое видится нам в результате реализации программы развития. 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 xml:space="preserve">Всё вышеизложенное определяет основную линию концепции Программы развития ДОУ на 2019-2023 </w:t>
      </w:r>
      <w:proofErr w:type="spellStart"/>
      <w:r w:rsidRPr="0055745E">
        <w:rPr>
          <w:rFonts w:ascii="Times New Roman" w:hAnsi="Times New Roman"/>
          <w:bCs/>
          <w:sz w:val="28"/>
          <w:szCs w:val="28"/>
          <w:lang w:val="ru-RU"/>
        </w:rPr>
        <w:t>г.</w:t>
      </w:r>
      <w:proofErr w:type="gramStart"/>
      <w:r w:rsidRPr="0055745E">
        <w:rPr>
          <w:rFonts w:ascii="Times New Roman" w:hAnsi="Times New Roman"/>
          <w:bCs/>
          <w:sz w:val="28"/>
          <w:szCs w:val="28"/>
          <w:lang w:val="ru-RU"/>
        </w:rPr>
        <w:t>г</w:t>
      </w:r>
      <w:proofErr w:type="spellEnd"/>
      <w:proofErr w:type="gramEnd"/>
      <w:r w:rsidRPr="0055745E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55745E" w:rsidRPr="0055745E" w:rsidRDefault="0055745E" w:rsidP="0055745E">
      <w:pPr>
        <w:pStyle w:val="aa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Для создания модели современной дошкольной образовательной организации необходим переход к образовательной модели с ведущим фактором индивидуально-личностного и интерактивного взаимодействия.</w:t>
      </w:r>
    </w:p>
    <w:p w:rsidR="0055745E" w:rsidRPr="0055745E" w:rsidRDefault="0055745E" w:rsidP="0055745E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/>
          <w:bCs/>
          <w:sz w:val="28"/>
          <w:szCs w:val="28"/>
          <w:lang w:val="ru-RU"/>
        </w:rPr>
        <w:t>4.4. Стратегия развития дошкольного образовательного учреждения</w:t>
      </w:r>
    </w:p>
    <w:p w:rsidR="0055745E" w:rsidRPr="0055745E" w:rsidRDefault="0055745E" w:rsidP="0055745E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Новая Программа развития направлена на создание таких условий пребывания ребенка в ДОУ, чтобы ему хотелось не только пребывать в детском саду, не только обучаться, но и получать радость от успеха своей деятельности, быть в центре внимания своих сверстников, получать одобрение своих педагогов, быть успешным.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ДОУ.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Конечно, ключевой фигурой современной образовательной системы является ПЕДАГОГ, поскольку качество образования не может быть 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элиты, поэтому педагог должен выполнять функции организатора деятельности, консультанта, наставника, сопровождающего самостоятельную деятельность воспитанников.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Материальная составляющая инфраструктуры ДОУ направлена на обеспечение физической и психологической безопасности. Для поддержания современной инфраструктуры ДОУ необходимо повысить качество сервисного обслуживания самого здания детского сада, территории к нему прилежащей.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Модель информатизации ДОУ 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ИКТ - компетентностью.</w:t>
      </w:r>
    </w:p>
    <w:p w:rsidR="0055745E" w:rsidRPr="0055745E" w:rsidRDefault="0055745E" w:rsidP="0055745E">
      <w:pPr>
        <w:pStyle w:val="aa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Методическую составляющую инфраструктуры 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</w:r>
    </w:p>
    <w:p w:rsidR="0055745E" w:rsidRPr="0055745E" w:rsidRDefault="0055745E" w:rsidP="0055745E">
      <w:pPr>
        <w:pStyle w:val="aa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55745E">
        <w:rPr>
          <w:rFonts w:ascii="Times New Roman" w:hAnsi="Times New Roman"/>
          <w:bCs/>
          <w:sz w:val="28"/>
          <w:szCs w:val="28"/>
          <w:lang w:val="ru-RU"/>
        </w:rPr>
        <w:t xml:space="preserve">Организационная составляющая инфраструктуры ДОУ направлена на создание пространства для социальных коммуникаций, обеспечивающих </w:t>
      </w:r>
      <w:r w:rsidRPr="0055745E">
        <w:rPr>
          <w:rFonts w:ascii="Times New Roman" w:hAnsi="Times New Roman"/>
          <w:bCs/>
          <w:sz w:val="28"/>
          <w:szCs w:val="28"/>
          <w:lang w:val="ru-RU"/>
        </w:rPr>
        <w:lastRenderedPageBreak/>
        <w:t>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роста.</w:t>
      </w:r>
      <w:proofErr w:type="gramEnd"/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Style w:val="211pt"/>
          <w:rFonts w:eastAsiaTheme="minorHAnsi" w:cs="Times New Roman"/>
          <w:sz w:val="28"/>
          <w:szCs w:val="28"/>
        </w:rPr>
      </w:pPr>
    </w:p>
    <w:p w:rsidR="003A5919" w:rsidRDefault="003A5919" w:rsidP="0055745E">
      <w:pPr>
        <w:pStyle w:val="aa"/>
        <w:spacing w:before="12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5745E" w:rsidRDefault="0055745E" w:rsidP="0055745E">
      <w:pPr>
        <w:pStyle w:val="aa"/>
        <w:spacing w:before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E9D">
        <w:rPr>
          <w:rFonts w:ascii="Times New Roman" w:hAnsi="Times New Roman"/>
          <w:b/>
          <w:bCs/>
          <w:sz w:val="28"/>
          <w:szCs w:val="28"/>
        </w:rPr>
        <w:t xml:space="preserve">4.5. </w:t>
      </w:r>
      <w:proofErr w:type="spellStart"/>
      <w:r w:rsidRPr="00267E9D">
        <w:rPr>
          <w:rFonts w:ascii="Times New Roman" w:hAnsi="Times New Roman"/>
          <w:b/>
          <w:bCs/>
          <w:sz w:val="28"/>
          <w:szCs w:val="28"/>
        </w:rPr>
        <w:t>Механизм</w:t>
      </w:r>
      <w:proofErr w:type="spellEnd"/>
      <w:r w:rsidR="00070D2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67E9D">
        <w:rPr>
          <w:rFonts w:ascii="Times New Roman" w:hAnsi="Times New Roman"/>
          <w:b/>
          <w:bCs/>
          <w:sz w:val="28"/>
          <w:szCs w:val="28"/>
        </w:rPr>
        <w:t>реализации</w:t>
      </w:r>
      <w:proofErr w:type="spellEnd"/>
      <w:r w:rsidR="00070D2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67E9D">
        <w:rPr>
          <w:rFonts w:ascii="Times New Roman" w:hAnsi="Times New Roman"/>
          <w:b/>
          <w:bCs/>
          <w:sz w:val="28"/>
          <w:szCs w:val="28"/>
        </w:rPr>
        <w:t>Программы</w:t>
      </w:r>
      <w:proofErr w:type="spellEnd"/>
      <w:r w:rsidR="00070D2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</w:t>
      </w:r>
      <w:r w:rsidRPr="00267E9D">
        <w:rPr>
          <w:rFonts w:ascii="Times New Roman" w:hAnsi="Times New Roman"/>
          <w:b/>
          <w:bCs/>
          <w:sz w:val="28"/>
          <w:szCs w:val="28"/>
        </w:rPr>
        <w:t>азвития</w:t>
      </w:r>
      <w:proofErr w:type="spellEnd"/>
    </w:p>
    <w:p w:rsidR="0055745E" w:rsidRPr="00267E9D" w:rsidRDefault="0055745E" w:rsidP="0055745E">
      <w:pPr>
        <w:pStyle w:val="aa"/>
        <w:spacing w:before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745E" w:rsidRPr="0055745E" w:rsidRDefault="0055745E" w:rsidP="00C50623">
      <w:pPr>
        <w:pStyle w:val="aa"/>
        <w:numPr>
          <w:ilvl w:val="0"/>
          <w:numId w:val="40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Механизмом реализации программы Развития ДОУ является составляющие ее проекты и программы.</w:t>
      </w:r>
    </w:p>
    <w:p w:rsidR="0055745E" w:rsidRPr="0055745E" w:rsidRDefault="0055745E" w:rsidP="00C50623">
      <w:pPr>
        <w:pStyle w:val="aa"/>
        <w:numPr>
          <w:ilvl w:val="0"/>
          <w:numId w:val="40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 xml:space="preserve">Научно-методическое и организационное сопровождение реализации проектов программы будут осуществлять рабочие группы, созданные из числа администрации, педагогов, родителей воспитанников,  представителей общественных организаций и учреждений социального партнёрства. </w:t>
      </w:r>
    </w:p>
    <w:p w:rsidR="0055745E" w:rsidRPr="0055745E" w:rsidRDefault="0055745E" w:rsidP="00C50623">
      <w:pPr>
        <w:pStyle w:val="aa"/>
        <w:numPr>
          <w:ilvl w:val="0"/>
          <w:numId w:val="40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</w:t>
      </w:r>
    </w:p>
    <w:p w:rsidR="0055745E" w:rsidRPr="0055745E" w:rsidRDefault="0055745E" w:rsidP="00C50623">
      <w:pPr>
        <w:pStyle w:val="aa"/>
        <w:numPr>
          <w:ilvl w:val="0"/>
          <w:numId w:val="40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Мероприятия по реализации проектов и программ включаются в годовой план работы образовательной организации.</w:t>
      </w:r>
    </w:p>
    <w:p w:rsidR="0055745E" w:rsidRPr="0055745E" w:rsidRDefault="0055745E" w:rsidP="00C50623">
      <w:pPr>
        <w:pStyle w:val="aa"/>
        <w:numPr>
          <w:ilvl w:val="0"/>
          <w:numId w:val="40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 xml:space="preserve"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 Публичный доклад заведующего ДОУ ежегодно. </w:t>
      </w:r>
    </w:p>
    <w:p w:rsidR="0055745E" w:rsidRPr="0055745E" w:rsidRDefault="0055745E" w:rsidP="00C50623">
      <w:pPr>
        <w:pStyle w:val="aa"/>
        <w:numPr>
          <w:ilvl w:val="0"/>
          <w:numId w:val="40"/>
        </w:numPr>
        <w:tabs>
          <w:tab w:val="clear" w:pos="720"/>
          <w:tab w:val="num" w:pos="284"/>
        </w:tabs>
        <w:spacing w:after="120"/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55745E" w:rsidRPr="0055745E" w:rsidRDefault="0055745E" w:rsidP="0055745E">
      <w:pPr>
        <w:pStyle w:val="aa"/>
        <w:tabs>
          <w:tab w:val="left" w:pos="284"/>
        </w:tabs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55745E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4.6. Критерии оценки эффективности и реализации </w:t>
      </w:r>
    </w:p>
    <w:p w:rsidR="0055745E" w:rsidRPr="0055745E" w:rsidRDefault="0055745E" w:rsidP="0055745E">
      <w:pPr>
        <w:pStyle w:val="aa"/>
        <w:tabs>
          <w:tab w:val="left" w:pos="284"/>
        </w:tabs>
        <w:spacing w:after="12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55745E">
        <w:rPr>
          <w:rFonts w:ascii="Times New Roman" w:hAnsi="Times New Roman"/>
          <w:b/>
          <w:bCs/>
          <w:iCs/>
          <w:sz w:val="28"/>
          <w:szCs w:val="28"/>
          <w:lang w:val="ru-RU"/>
        </w:rPr>
        <w:t>Программы Развития ДОУ</w:t>
      </w:r>
    </w:p>
    <w:p w:rsidR="0055745E" w:rsidRPr="0055745E" w:rsidRDefault="0055745E" w:rsidP="00C50623">
      <w:pPr>
        <w:pStyle w:val="aa"/>
        <w:numPr>
          <w:ilvl w:val="0"/>
          <w:numId w:val="38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55745E" w:rsidRPr="0055745E" w:rsidRDefault="0055745E" w:rsidP="00C50623">
      <w:pPr>
        <w:pStyle w:val="aa"/>
        <w:numPr>
          <w:ilvl w:val="0"/>
          <w:numId w:val="38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Реализация учреждением ФГОС дошкольного образования.</w:t>
      </w:r>
    </w:p>
    <w:p w:rsidR="0055745E" w:rsidRPr="0055745E" w:rsidRDefault="0055745E" w:rsidP="00C50623">
      <w:pPr>
        <w:pStyle w:val="aa"/>
        <w:numPr>
          <w:ilvl w:val="0"/>
          <w:numId w:val="38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Рост личностных достижений всех субъектов образовательного процесса.</w:t>
      </w:r>
    </w:p>
    <w:p w:rsidR="0055745E" w:rsidRPr="0055745E" w:rsidRDefault="0055745E" w:rsidP="00C50623">
      <w:pPr>
        <w:pStyle w:val="aa"/>
        <w:numPr>
          <w:ilvl w:val="0"/>
          <w:numId w:val="38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Рост материально-технического и ресурсного обеспечения ДОУ.</w:t>
      </w:r>
    </w:p>
    <w:p w:rsidR="0055745E" w:rsidRPr="0055745E" w:rsidRDefault="0055745E" w:rsidP="00C50623">
      <w:pPr>
        <w:pStyle w:val="aa"/>
        <w:numPr>
          <w:ilvl w:val="0"/>
          <w:numId w:val="38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Удовлетворенность всех участников образовательного процесса уровнем и качеством предоставляемых ДОУ услуг.</w:t>
      </w:r>
    </w:p>
    <w:p w:rsidR="0055745E" w:rsidRPr="0055745E" w:rsidRDefault="0055745E" w:rsidP="0055745E">
      <w:pPr>
        <w:pStyle w:val="aa"/>
        <w:rPr>
          <w:rFonts w:ascii="Times New Roman" w:hAnsi="Times New Roman"/>
          <w:bCs/>
          <w:color w:val="7030A0"/>
          <w:sz w:val="28"/>
          <w:szCs w:val="28"/>
          <w:lang w:val="ru-RU"/>
        </w:rPr>
      </w:pPr>
    </w:p>
    <w:p w:rsidR="0055745E" w:rsidRPr="0055745E" w:rsidRDefault="0055745E" w:rsidP="0055745E">
      <w:pPr>
        <w:pStyle w:val="aa"/>
        <w:spacing w:after="120"/>
        <w:jc w:val="center"/>
        <w:rPr>
          <w:rFonts w:ascii="Times New Roman" w:hAnsi="Times New Roman"/>
          <w:b/>
          <w:bCs/>
          <w:sz w:val="32"/>
          <w:szCs w:val="28"/>
          <w:lang w:val="ru-RU"/>
        </w:rPr>
      </w:pPr>
      <w:r w:rsidRPr="0055745E">
        <w:rPr>
          <w:rFonts w:ascii="Times New Roman" w:hAnsi="Times New Roman"/>
          <w:b/>
          <w:bCs/>
          <w:sz w:val="32"/>
          <w:szCs w:val="28"/>
          <w:lang w:val="ru-RU"/>
        </w:rPr>
        <w:t>Раздел 5. Основные направления Программы развития ДОУ</w:t>
      </w:r>
    </w:p>
    <w:p w:rsidR="0055745E" w:rsidRPr="0055745E" w:rsidRDefault="0055745E" w:rsidP="00C50623">
      <w:pPr>
        <w:pStyle w:val="aa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Обеспечение охраны и укрепления физического и психического здоровья воспитанников на основе научно обоснованных технологий.</w:t>
      </w:r>
    </w:p>
    <w:p w:rsidR="0055745E" w:rsidRPr="0055745E" w:rsidRDefault="0055745E" w:rsidP="00C50623">
      <w:pPr>
        <w:pStyle w:val="aa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lastRenderedPageBreak/>
        <w:t>Обеспечение возможности самореализации личности дошкольника, создание условий для успешной социализации и гражданского становления личности воспитанников.</w:t>
      </w:r>
    </w:p>
    <w:p w:rsidR="0055745E" w:rsidRPr="0055745E" w:rsidRDefault="0055745E" w:rsidP="00C50623">
      <w:pPr>
        <w:pStyle w:val="aa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745E">
        <w:rPr>
          <w:rFonts w:ascii="Times New Roman" w:hAnsi="Times New Roman"/>
          <w:bCs/>
          <w:sz w:val="28"/>
          <w:szCs w:val="28"/>
          <w:lang w:val="ru-RU"/>
        </w:rPr>
        <w:t>Развитие  потенциала педагогического коллектива  и кадровое обновление.</w:t>
      </w:r>
    </w:p>
    <w:p w:rsidR="0055745E" w:rsidRDefault="0055745E" w:rsidP="00C50623">
      <w:pPr>
        <w:pStyle w:val="aa"/>
        <w:numPr>
          <w:ilvl w:val="0"/>
          <w:numId w:val="39"/>
        </w:numPr>
        <w:spacing w:after="12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04BA4">
        <w:rPr>
          <w:rFonts w:ascii="Times New Roman" w:hAnsi="Times New Roman"/>
          <w:bCs/>
          <w:sz w:val="28"/>
          <w:szCs w:val="28"/>
        </w:rPr>
        <w:t>Совершенствование</w:t>
      </w:r>
      <w:proofErr w:type="spellEnd"/>
      <w:r w:rsidR="00070D2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204BA4">
        <w:rPr>
          <w:rFonts w:ascii="Times New Roman" w:hAnsi="Times New Roman"/>
          <w:bCs/>
          <w:sz w:val="28"/>
          <w:szCs w:val="28"/>
        </w:rPr>
        <w:t>структуры</w:t>
      </w:r>
      <w:proofErr w:type="spellEnd"/>
      <w:r w:rsidR="00070D2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204BA4">
        <w:rPr>
          <w:rFonts w:ascii="Times New Roman" w:hAnsi="Times New Roman"/>
          <w:bCs/>
          <w:sz w:val="28"/>
          <w:szCs w:val="28"/>
        </w:rPr>
        <w:t>управления</w:t>
      </w:r>
      <w:proofErr w:type="spellEnd"/>
      <w:r w:rsidRPr="00204BA4">
        <w:rPr>
          <w:rFonts w:ascii="Times New Roman" w:hAnsi="Times New Roman"/>
          <w:bCs/>
          <w:sz w:val="28"/>
          <w:szCs w:val="28"/>
        </w:rPr>
        <w:t xml:space="preserve"> ДОУ.</w:t>
      </w:r>
    </w:p>
    <w:p w:rsidR="00252B60" w:rsidRP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Style w:val="211pt"/>
          <w:rFonts w:eastAsiaTheme="minorHAnsi" w:cs="Times New Roman"/>
          <w:sz w:val="28"/>
          <w:szCs w:val="28"/>
        </w:rPr>
      </w:pPr>
    </w:p>
    <w:p w:rsidR="003A5919" w:rsidRDefault="003A5919" w:rsidP="00E350C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A5919" w:rsidRDefault="003A5919" w:rsidP="00E350C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350CD" w:rsidRPr="00E350CD" w:rsidRDefault="00E350CD" w:rsidP="00E350C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50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</w:t>
      </w:r>
      <w:proofErr w:type="spellStart"/>
      <w:r w:rsidRPr="00E350CD">
        <w:rPr>
          <w:rFonts w:ascii="Times New Roman" w:hAnsi="Times New Roman" w:cs="Times New Roman"/>
          <w:b/>
          <w:color w:val="000000"/>
          <w:sz w:val="28"/>
          <w:szCs w:val="28"/>
        </w:rPr>
        <w:t>этап</w:t>
      </w:r>
      <w:proofErr w:type="spellEnd"/>
      <w:r w:rsidRPr="00E350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proofErr w:type="spellStart"/>
      <w:r w:rsidRPr="00E350CD">
        <w:rPr>
          <w:rFonts w:ascii="Times New Roman" w:hAnsi="Times New Roman" w:cs="Times New Roman"/>
          <w:b/>
          <w:color w:val="000000"/>
          <w:sz w:val="28"/>
          <w:szCs w:val="28"/>
        </w:rPr>
        <w:t>подготовительный</w:t>
      </w:r>
      <w:proofErr w:type="spellEnd"/>
      <w:r w:rsidRPr="00E350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(2019-2020 </w:t>
      </w:r>
      <w:proofErr w:type="spellStart"/>
      <w:r w:rsidRPr="00E350CD">
        <w:rPr>
          <w:rFonts w:ascii="Times New Roman" w:hAnsi="Times New Roman" w:cs="Times New Roman"/>
          <w:b/>
          <w:color w:val="000000"/>
          <w:sz w:val="28"/>
          <w:szCs w:val="28"/>
        </w:rPr>
        <w:t>годы</w:t>
      </w:r>
      <w:proofErr w:type="spellEnd"/>
      <w:r w:rsidRPr="00E350C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E350CD" w:rsidRPr="00E350CD" w:rsidRDefault="00E350CD" w:rsidP="00E350C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0CD" w:rsidRPr="00E350CD" w:rsidRDefault="00E350CD" w:rsidP="00E350C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50CD" w:rsidRDefault="00E350CD" w:rsidP="00E350C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Цель:</w:t>
      </w: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создание организационной основы для реализации программы, определение способов достижения инновационных изменений                                          в образовательном процессе ДОУ.</w:t>
      </w:r>
    </w:p>
    <w:p w:rsidR="00FB3822" w:rsidRPr="00E350CD" w:rsidRDefault="00FB3822" w:rsidP="00E350C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350CD" w:rsidRPr="00E350CD" w:rsidRDefault="00E350CD" w:rsidP="00E350C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529"/>
        <w:gridCol w:w="1984"/>
      </w:tblGrid>
      <w:tr w:rsidR="00E350CD" w:rsidRPr="00E350CD" w:rsidTr="00E350CD">
        <w:trPr>
          <w:trHeight w:val="550"/>
        </w:trPr>
        <w:tc>
          <w:tcPr>
            <w:tcW w:w="2552" w:type="dxa"/>
            <w:shd w:val="clear" w:color="auto" w:fill="auto"/>
          </w:tcPr>
          <w:p w:rsidR="00E350CD" w:rsidRPr="00E350CD" w:rsidRDefault="00E350CD" w:rsidP="00555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350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E350CD" w:rsidRPr="00E350CD" w:rsidRDefault="00E350CD" w:rsidP="00555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350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Направления</w:t>
            </w:r>
            <w:proofErr w:type="spellEnd"/>
            <w:r w:rsidR="00070D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50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350CD" w:rsidRPr="00E350CD" w:rsidRDefault="00E350CD" w:rsidP="00555E2B">
            <w:pPr>
              <w:ind w:left="-12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350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E350CD" w:rsidRPr="00E350CD" w:rsidTr="00555E2B">
        <w:tc>
          <w:tcPr>
            <w:tcW w:w="2552" w:type="dxa"/>
          </w:tcPr>
          <w:p w:rsidR="00E350CD" w:rsidRPr="00E350CD" w:rsidRDefault="00E350CD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1.Создание механизма эффективного управления программой</w:t>
            </w:r>
          </w:p>
        </w:tc>
        <w:tc>
          <w:tcPr>
            <w:tcW w:w="5529" w:type="dxa"/>
          </w:tcPr>
          <w:p w:rsidR="00E350CD" w:rsidRPr="00E350CD" w:rsidRDefault="00E350CD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1.1.Определить функции творческой группы по реализации Программы, периодичность ее работы, формы работы с участниками программы.</w:t>
            </w:r>
          </w:p>
        </w:tc>
        <w:tc>
          <w:tcPr>
            <w:tcW w:w="1984" w:type="dxa"/>
            <w:shd w:val="clear" w:color="auto" w:fill="auto"/>
          </w:tcPr>
          <w:p w:rsidR="00E350CD" w:rsidRPr="00E350CD" w:rsidRDefault="00E350CD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ДОУ    </w:t>
            </w:r>
          </w:p>
        </w:tc>
      </w:tr>
      <w:tr w:rsidR="00E350CD" w:rsidRPr="00E350CD" w:rsidTr="00555E2B">
        <w:trPr>
          <w:trHeight w:val="940"/>
        </w:trPr>
        <w:tc>
          <w:tcPr>
            <w:tcW w:w="2552" w:type="dxa"/>
          </w:tcPr>
          <w:p w:rsidR="00E350CD" w:rsidRPr="00E350CD" w:rsidRDefault="00E350CD" w:rsidP="00555E2B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</w:t>
            </w:r>
            <w:proofErr w:type="spellEnd"/>
            <w:r w:rsidR="00070D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участников</w:t>
            </w:r>
            <w:proofErr w:type="spellEnd"/>
            <w:r w:rsidR="00070D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529" w:type="dxa"/>
          </w:tcPr>
          <w:p w:rsidR="00E350CD" w:rsidRPr="00E350CD" w:rsidRDefault="00E350CD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2.1.Провести производственное совещание «Координация деятельности ДОУ по реализации программы развития».</w:t>
            </w:r>
          </w:p>
        </w:tc>
        <w:tc>
          <w:tcPr>
            <w:tcW w:w="1984" w:type="dxa"/>
            <w:shd w:val="clear" w:color="auto" w:fill="auto"/>
          </w:tcPr>
          <w:p w:rsidR="00E350CD" w:rsidRPr="00E350CD" w:rsidRDefault="00E350CD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ДОУ    </w:t>
            </w:r>
          </w:p>
        </w:tc>
      </w:tr>
      <w:tr w:rsidR="00E350CD" w:rsidRPr="00E350CD" w:rsidTr="00555E2B">
        <w:tc>
          <w:tcPr>
            <w:tcW w:w="2552" w:type="dxa"/>
          </w:tcPr>
          <w:p w:rsidR="00E350CD" w:rsidRPr="00E350CD" w:rsidRDefault="00E350CD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3.Определение уровня развития и здоровья каждого ребенка.</w:t>
            </w:r>
          </w:p>
        </w:tc>
        <w:tc>
          <w:tcPr>
            <w:tcW w:w="5529" w:type="dxa"/>
          </w:tcPr>
          <w:p w:rsidR="00E350CD" w:rsidRPr="00E350CD" w:rsidRDefault="00E350CD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3.1.Диагностика уровня развития детей.</w:t>
            </w:r>
          </w:p>
          <w:p w:rsidR="00E350CD" w:rsidRPr="00E350CD" w:rsidRDefault="00E350CD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3.2.Проведение мониторинга и его анализ.</w:t>
            </w:r>
          </w:p>
        </w:tc>
        <w:tc>
          <w:tcPr>
            <w:tcW w:w="1984" w:type="dxa"/>
          </w:tcPr>
          <w:p w:rsidR="00E350CD" w:rsidRPr="00E350CD" w:rsidRDefault="00E350CD" w:rsidP="00555E2B">
            <w:pPr>
              <w:ind w:left="-12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  <w:proofErr w:type="spellEnd"/>
          </w:p>
          <w:p w:rsidR="00E350CD" w:rsidRPr="00E350CD" w:rsidRDefault="00E350CD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50CD" w:rsidRPr="00E350CD" w:rsidTr="00555E2B">
        <w:trPr>
          <w:trHeight w:val="1936"/>
        </w:trPr>
        <w:tc>
          <w:tcPr>
            <w:tcW w:w="2552" w:type="dxa"/>
          </w:tcPr>
          <w:p w:rsidR="00E350CD" w:rsidRPr="00E350CD" w:rsidRDefault="00E350CD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4.Определение содержательных связей с учреждениями муниципального округа</w:t>
            </w:r>
          </w:p>
        </w:tc>
        <w:tc>
          <w:tcPr>
            <w:tcW w:w="5529" w:type="dxa"/>
          </w:tcPr>
          <w:p w:rsidR="00E350CD" w:rsidRPr="00E350CD" w:rsidRDefault="00E350CD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4.1.Составление плана взаимодействия с социальными объектами ближайшего окружения.</w:t>
            </w:r>
          </w:p>
        </w:tc>
        <w:tc>
          <w:tcPr>
            <w:tcW w:w="1984" w:type="dxa"/>
          </w:tcPr>
          <w:p w:rsidR="00E350CD" w:rsidRPr="00E350CD" w:rsidRDefault="00E350CD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ДОУ    </w:t>
            </w:r>
          </w:p>
        </w:tc>
      </w:tr>
      <w:tr w:rsidR="00E350CD" w:rsidRPr="00E350CD" w:rsidTr="00555E2B">
        <w:trPr>
          <w:trHeight w:val="1965"/>
        </w:trPr>
        <w:tc>
          <w:tcPr>
            <w:tcW w:w="2552" w:type="dxa"/>
          </w:tcPr>
          <w:p w:rsidR="00E350CD" w:rsidRPr="00E350CD" w:rsidRDefault="00E350CD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5. Определить возможность развития дополнительных услуг</w:t>
            </w:r>
          </w:p>
        </w:tc>
        <w:tc>
          <w:tcPr>
            <w:tcW w:w="5529" w:type="dxa"/>
          </w:tcPr>
          <w:p w:rsidR="00E350CD" w:rsidRPr="00E350CD" w:rsidRDefault="00E350CD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5.1. Создание нормативно-правовой базы.</w:t>
            </w:r>
          </w:p>
          <w:p w:rsidR="00E350CD" w:rsidRPr="00E350CD" w:rsidRDefault="00E350CD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5.2. Составление базы данных на педагогов и родителей.</w:t>
            </w:r>
          </w:p>
          <w:p w:rsidR="00E350CD" w:rsidRPr="00E350CD" w:rsidRDefault="00E350CD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5.3. Оформление пакета документов.</w:t>
            </w:r>
          </w:p>
          <w:p w:rsidR="00E350CD" w:rsidRPr="00E350CD" w:rsidRDefault="00E350CD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5.4. Заключение Договоров с родителями и педагогами.</w:t>
            </w:r>
          </w:p>
        </w:tc>
        <w:tc>
          <w:tcPr>
            <w:tcW w:w="1984" w:type="dxa"/>
          </w:tcPr>
          <w:p w:rsidR="00E350CD" w:rsidRPr="00E350CD" w:rsidRDefault="00E350CD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  <w:r w:rsidRPr="00E35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ДОУ    </w:t>
            </w:r>
          </w:p>
        </w:tc>
      </w:tr>
    </w:tbl>
    <w:p w:rsidR="00252B60" w:rsidRDefault="00252B60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FB3822" w:rsidRDefault="00FB3822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FB3822" w:rsidRDefault="00FB3822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FB3822" w:rsidRPr="00252B60" w:rsidRDefault="00FB3822" w:rsidP="00252B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E350CD" w:rsidRPr="00E350CD" w:rsidRDefault="00E350CD" w:rsidP="00E350CD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350CD">
        <w:rPr>
          <w:rFonts w:ascii="Times New Roman" w:hAnsi="Times New Roman" w:cs="Times New Roman"/>
          <w:b/>
          <w:color w:val="000000"/>
          <w:sz w:val="28"/>
          <w:szCs w:val="28"/>
        </w:rPr>
        <w:t>Основные</w:t>
      </w:r>
      <w:proofErr w:type="spellEnd"/>
      <w:r w:rsidR="00070D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E350CD">
        <w:rPr>
          <w:rFonts w:ascii="Times New Roman" w:hAnsi="Times New Roman" w:cs="Times New Roman"/>
          <w:b/>
          <w:color w:val="000000"/>
          <w:sz w:val="28"/>
          <w:szCs w:val="28"/>
        </w:rPr>
        <w:t>способы</w:t>
      </w:r>
      <w:proofErr w:type="spellEnd"/>
      <w:r w:rsidR="00070D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E350CD">
        <w:rPr>
          <w:rFonts w:ascii="Times New Roman" w:hAnsi="Times New Roman" w:cs="Times New Roman"/>
          <w:b/>
          <w:color w:val="000000"/>
          <w:sz w:val="28"/>
          <w:szCs w:val="28"/>
        </w:rPr>
        <w:t>достижения</w:t>
      </w:r>
      <w:proofErr w:type="spellEnd"/>
    </w:p>
    <w:p w:rsidR="00E350CD" w:rsidRPr="00E350CD" w:rsidRDefault="00E350CD" w:rsidP="00E350CD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инновационных изменений в образовательном процессе.</w:t>
      </w:r>
    </w:p>
    <w:p w:rsidR="00E350CD" w:rsidRPr="00E350CD" w:rsidRDefault="00E350CD" w:rsidP="00E350C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t>(2019-2020 год)</w:t>
      </w:r>
    </w:p>
    <w:p w:rsidR="00E350CD" w:rsidRPr="00E350CD" w:rsidRDefault="00E350CD" w:rsidP="00E350CD">
      <w:pPr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E350CD" w:rsidRPr="00E350CD" w:rsidRDefault="00E350CD" w:rsidP="00E350C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Введение </w:t>
      </w:r>
      <w:r w:rsidRPr="00E350C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инноваций </w:t>
      </w: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образовательный процесс – это комбинация уже известных средств и методов, которые качественно изменят образовательный процесс, не меняя его кардинально. Педагогические инновации направлены как на ребенка, так и на педагогов и родителей.</w:t>
      </w:r>
    </w:p>
    <w:p w:rsidR="00E350CD" w:rsidRPr="00E350CD" w:rsidRDefault="00E350CD" w:rsidP="00E350C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развития инновационной деятельности в ходе реализации подготовительного этапа определены следующие приоритетные направления:</w:t>
      </w:r>
    </w:p>
    <w:p w:rsidR="00E350CD" w:rsidRPr="00E350CD" w:rsidRDefault="00E350CD" w:rsidP="00E350C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повышение качества дошкольного образования;</w:t>
      </w:r>
    </w:p>
    <w:p w:rsidR="00E350CD" w:rsidRPr="00E350CD" w:rsidRDefault="00E350CD" w:rsidP="00E350C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t>-осуществление правового воспитания;</w:t>
      </w:r>
    </w:p>
    <w:p w:rsidR="00E350CD" w:rsidRPr="00E350CD" w:rsidRDefault="00E350CD" w:rsidP="00E350C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t>- личностное развитие ребенка дошкольного возраста, способного реализовать себя, как часть социума;</w:t>
      </w:r>
    </w:p>
    <w:p w:rsidR="00E350CD" w:rsidRPr="00E350CD" w:rsidRDefault="00E350CD" w:rsidP="00E350C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t>- удовлетворение запросов социума на получение дополнительных образовательных услуг.</w:t>
      </w:r>
    </w:p>
    <w:p w:rsidR="00E350CD" w:rsidRPr="00E350CD" w:rsidRDefault="00E350CD" w:rsidP="00E350C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 инновационных изменений</w:t>
      </w: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образовательного процесса –  формирование общей культуры, развитие физических, интеллектуальных и личностных качеств у дошкольников, удовлетворение запросов социума                     на оказание дополнительных образовательных услуг.</w:t>
      </w:r>
    </w:p>
    <w:p w:rsidR="00E350CD" w:rsidRPr="00E350CD" w:rsidRDefault="00E350CD" w:rsidP="00E350CD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350CD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proofErr w:type="spellEnd"/>
      <w:r w:rsidRPr="00E350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350CD" w:rsidRPr="00E350CD" w:rsidRDefault="00E350CD" w:rsidP="00C50623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Оказывать дополнительные образовательные услуги населению</w:t>
      </w:r>
      <w:r w:rsidRPr="00E350C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;</w:t>
      </w:r>
    </w:p>
    <w:p w:rsidR="00E350CD" w:rsidRPr="00E350CD" w:rsidRDefault="00E350CD" w:rsidP="00C50623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Способствовать развитию личности ребенка и его способностей, умственных и физических сил в полном объеме;</w:t>
      </w:r>
    </w:p>
    <w:p w:rsidR="00E350CD" w:rsidRPr="00E350CD" w:rsidRDefault="00E350CD" w:rsidP="00C50623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Воспитывать уважение к правам и свободе человека;</w:t>
      </w:r>
    </w:p>
    <w:p w:rsidR="00E350CD" w:rsidRPr="00E350CD" w:rsidRDefault="00E350CD" w:rsidP="00C50623">
      <w:pPr>
        <w:pStyle w:val="ac"/>
        <w:numPr>
          <w:ilvl w:val="0"/>
          <w:numId w:val="4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Подготовить к сознательной жизни в свободном обществе в духе понимания, мира, терпимости и дружбе между народами.</w:t>
      </w:r>
    </w:p>
    <w:p w:rsidR="00E350CD" w:rsidRPr="00E350CD" w:rsidRDefault="00E350CD" w:rsidP="00E350C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Вышеизложенные формы планирования </w:t>
      </w:r>
      <w:r w:rsidRPr="00E350C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инновационной деятельности</w:t>
      </w: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в ДОУ будут являться оправданными и эффективными, так как позволят:</w:t>
      </w:r>
    </w:p>
    <w:p w:rsidR="00E350CD" w:rsidRPr="00E350CD" w:rsidRDefault="00E350CD" w:rsidP="00C50623">
      <w:pPr>
        <w:pStyle w:val="aa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50CD">
        <w:rPr>
          <w:rFonts w:ascii="Times New Roman" w:hAnsi="Times New Roman" w:cs="Times New Roman"/>
          <w:sz w:val="28"/>
          <w:szCs w:val="28"/>
          <w:u w:val="single"/>
        </w:rPr>
        <w:t>воспитателям</w:t>
      </w:r>
      <w:proofErr w:type="spellEnd"/>
    </w:p>
    <w:p w:rsidR="00E350CD" w:rsidRPr="00E350CD" w:rsidRDefault="00E350CD" w:rsidP="00C50623">
      <w:pPr>
        <w:pStyle w:val="aa"/>
        <w:numPr>
          <w:ilvl w:val="0"/>
          <w:numId w:val="43"/>
        </w:numPr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sz w:val="28"/>
          <w:szCs w:val="28"/>
          <w:lang w:val="ru-RU"/>
        </w:rPr>
        <w:t>более целенаправленно и успешно влиять на овладение дошкольниками специальными нормами и правилами поведения, адаптироваться в социальной среде;</w:t>
      </w:r>
    </w:p>
    <w:p w:rsidR="00E350CD" w:rsidRPr="00E350CD" w:rsidRDefault="00E350CD" w:rsidP="00C50623">
      <w:pPr>
        <w:pStyle w:val="aa"/>
        <w:numPr>
          <w:ilvl w:val="0"/>
          <w:numId w:val="43"/>
        </w:numPr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sz w:val="28"/>
          <w:szCs w:val="28"/>
          <w:lang w:val="ru-RU"/>
        </w:rPr>
        <w:t>ориентироваться на критерии успешной подготовки детей к школе;</w:t>
      </w:r>
    </w:p>
    <w:p w:rsidR="00E350CD" w:rsidRPr="00E350CD" w:rsidRDefault="00E350CD" w:rsidP="00C50623">
      <w:pPr>
        <w:pStyle w:val="aa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50CD">
        <w:rPr>
          <w:rFonts w:ascii="Times New Roman" w:hAnsi="Times New Roman" w:cs="Times New Roman"/>
          <w:sz w:val="28"/>
          <w:szCs w:val="28"/>
          <w:u w:val="single"/>
        </w:rPr>
        <w:t>родителям</w:t>
      </w:r>
      <w:proofErr w:type="spellEnd"/>
    </w:p>
    <w:p w:rsidR="00E350CD" w:rsidRPr="00E350CD" w:rsidRDefault="00E350CD" w:rsidP="00C50623">
      <w:pPr>
        <w:pStyle w:val="aa"/>
        <w:numPr>
          <w:ilvl w:val="0"/>
          <w:numId w:val="44"/>
        </w:numPr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sz w:val="28"/>
          <w:szCs w:val="28"/>
          <w:lang w:val="ru-RU"/>
        </w:rPr>
        <w:t>нагляднее и яснее увидеть интеграцию различных видов и форм педагогической деятельности в процессе воспитания и обучения детей, получить дополнительные образовательные услуги для своего ребенка;</w:t>
      </w:r>
    </w:p>
    <w:p w:rsidR="00E350CD" w:rsidRPr="00E350CD" w:rsidRDefault="00E350CD" w:rsidP="00C50623">
      <w:pPr>
        <w:pStyle w:val="aa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50CD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proofErr w:type="spellEnd"/>
      <w:r w:rsidRPr="00E350CD">
        <w:rPr>
          <w:rFonts w:ascii="Times New Roman" w:hAnsi="Times New Roman" w:cs="Times New Roman"/>
          <w:sz w:val="28"/>
          <w:szCs w:val="28"/>
          <w:u w:val="single"/>
        </w:rPr>
        <w:t xml:space="preserve"> ДОУ</w:t>
      </w:r>
    </w:p>
    <w:p w:rsidR="00E350CD" w:rsidRPr="00E350CD" w:rsidRDefault="00E350CD" w:rsidP="00C50623">
      <w:pPr>
        <w:pStyle w:val="aa"/>
        <w:numPr>
          <w:ilvl w:val="0"/>
          <w:numId w:val="45"/>
        </w:numPr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sz w:val="28"/>
          <w:szCs w:val="28"/>
          <w:lang w:val="ru-RU"/>
        </w:rPr>
        <w:t>полнее и детальнее отслеживать и контролировать применение педагогами системного и индивидуально ориентированного подхода                    в работе с дошкольниками.</w:t>
      </w:r>
    </w:p>
    <w:p w:rsidR="00E350CD" w:rsidRPr="00E350CD" w:rsidRDefault="00E350CD" w:rsidP="00E350CD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Инновации обеспечивают совершенствование содержания, форм и методов работы с детьми.</w:t>
      </w:r>
    </w:p>
    <w:p w:rsidR="00E350CD" w:rsidRPr="00E350CD" w:rsidRDefault="00E350CD" w:rsidP="00E350CD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0CD">
        <w:rPr>
          <w:rFonts w:ascii="Times New Roman" w:hAnsi="Times New Roman" w:cs="Times New Roman"/>
          <w:b/>
          <w:sz w:val="28"/>
          <w:szCs w:val="28"/>
        </w:rPr>
        <w:t>Ожидаемые</w:t>
      </w:r>
      <w:proofErr w:type="spellEnd"/>
      <w:r w:rsidR="00070D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50CD">
        <w:rPr>
          <w:rFonts w:ascii="Times New Roman" w:hAnsi="Times New Roman" w:cs="Times New Roman"/>
          <w:b/>
          <w:sz w:val="28"/>
          <w:szCs w:val="28"/>
        </w:rPr>
        <w:t>результаты</w:t>
      </w:r>
      <w:proofErr w:type="spellEnd"/>
      <w:r w:rsidR="00070D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50CD">
        <w:rPr>
          <w:rFonts w:ascii="Times New Roman" w:hAnsi="Times New Roman" w:cs="Times New Roman"/>
          <w:b/>
          <w:sz w:val="28"/>
          <w:szCs w:val="28"/>
        </w:rPr>
        <w:t>инновационной</w:t>
      </w:r>
      <w:proofErr w:type="spellEnd"/>
      <w:r w:rsidR="00070D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50CD">
        <w:rPr>
          <w:rFonts w:ascii="Times New Roman" w:hAnsi="Times New Roman" w:cs="Times New Roman"/>
          <w:b/>
          <w:sz w:val="28"/>
          <w:szCs w:val="28"/>
        </w:rPr>
        <w:t>деятельности</w:t>
      </w:r>
      <w:proofErr w:type="spellEnd"/>
      <w:r w:rsidRPr="00E350CD">
        <w:rPr>
          <w:rFonts w:ascii="Times New Roman" w:hAnsi="Times New Roman" w:cs="Times New Roman"/>
          <w:b/>
          <w:sz w:val="28"/>
          <w:szCs w:val="28"/>
        </w:rPr>
        <w:t>:</w:t>
      </w:r>
    </w:p>
    <w:p w:rsidR="00E350CD" w:rsidRPr="00E350CD" w:rsidRDefault="00E350CD" w:rsidP="00C50623">
      <w:pPr>
        <w:pStyle w:val="aa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sz w:val="28"/>
          <w:szCs w:val="28"/>
          <w:lang w:val="ru-RU"/>
        </w:rPr>
        <w:t>подготовка инновационной методической продукции (перспективные планы, система работы по всестороннему развитию дошкольников, воспитательная система по правовому воспитанию);</w:t>
      </w:r>
    </w:p>
    <w:p w:rsidR="00E350CD" w:rsidRPr="00E350CD" w:rsidRDefault="00E350CD" w:rsidP="00C50623">
      <w:pPr>
        <w:pStyle w:val="aa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sz w:val="28"/>
          <w:szCs w:val="28"/>
          <w:lang w:val="ru-RU"/>
        </w:rPr>
        <w:t>появление современных дополнительных образовательных услуг семьям воспитанников;</w:t>
      </w:r>
    </w:p>
    <w:p w:rsidR="00E350CD" w:rsidRPr="00E350CD" w:rsidRDefault="00E350CD" w:rsidP="00C50623">
      <w:pPr>
        <w:pStyle w:val="aa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50CD">
        <w:rPr>
          <w:rFonts w:ascii="Times New Roman" w:hAnsi="Times New Roman" w:cs="Times New Roman"/>
          <w:sz w:val="28"/>
          <w:szCs w:val="28"/>
          <w:lang w:val="ru-RU"/>
        </w:rPr>
        <w:t>создание в ДОУ системы работы по социальному развитию дошкольников.</w:t>
      </w:r>
    </w:p>
    <w:p w:rsidR="00E350CD" w:rsidRPr="00E350CD" w:rsidRDefault="00E350CD" w:rsidP="00E350CD">
      <w:pPr>
        <w:pStyle w:val="aa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5919" w:rsidRDefault="003A5919" w:rsidP="000376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A5919" w:rsidRDefault="003A5919" w:rsidP="000376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A5919" w:rsidRDefault="003A5919" w:rsidP="000376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37626" w:rsidRPr="00037626" w:rsidRDefault="00037626" w:rsidP="000376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37626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0376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этап –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апробирующий</w:t>
      </w:r>
      <w:r w:rsidRPr="000376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(2020- 202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</w:t>
      </w:r>
      <w:r w:rsidRPr="000376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годы)</w:t>
      </w:r>
    </w:p>
    <w:p w:rsidR="00037626" w:rsidRPr="00037626" w:rsidRDefault="00037626" w:rsidP="0003762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37626" w:rsidRPr="00037626" w:rsidRDefault="00037626" w:rsidP="0003762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76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Цель: </w:t>
      </w:r>
      <w:r w:rsidRPr="0003762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отработка базисных направлений деятельности учреждения, обеспечивающих       развитие ребенка.</w:t>
      </w:r>
    </w:p>
    <w:p w:rsidR="00037626" w:rsidRPr="00037626" w:rsidRDefault="00037626" w:rsidP="00037626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387"/>
        <w:gridCol w:w="2551"/>
      </w:tblGrid>
      <w:tr w:rsidR="00037626" w:rsidRPr="00037626" w:rsidTr="00037626">
        <w:trPr>
          <w:trHeight w:val="654"/>
        </w:trPr>
        <w:tc>
          <w:tcPr>
            <w:tcW w:w="2268" w:type="dxa"/>
            <w:shd w:val="clear" w:color="auto" w:fill="FFFFFF" w:themeFill="background1"/>
          </w:tcPr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Задачи</w:t>
            </w:r>
          </w:p>
        </w:tc>
        <w:tc>
          <w:tcPr>
            <w:tcW w:w="5387" w:type="dxa"/>
            <w:shd w:val="clear" w:color="auto" w:fill="FFFFFF" w:themeFill="background1"/>
          </w:tcPr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6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     Направлен</w:t>
            </w:r>
            <w:proofErr w:type="spellStart"/>
            <w:r w:rsidRPr="000376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ия</w:t>
            </w:r>
            <w:proofErr w:type="spellEnd"/>
            <w:r w:rsidR="00070D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76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037626" w:rsidRPr="00037626" w:rsidRDefault="00037626" w:rsidP="00555E2B">
            <w:pPr>
              <w:ind w:left="-108" w:right="-10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376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037626" w:rsidRPr="00037626" w:rsidTr="00555E2B">
        <w:trPr>
          <w:trHeight w:val="278"/>
        </w:trPr>
        <w:tc>
          <w:tcPr>
            <w:tcW w:w="2268" w:type="dxa"/>
            <w:vMerge w:val="restart"/>
          </w:tcPr>
          <w:p w:rsidR="00037626" w:rsidRPr="00037626" w:rsidRDefault="00037626" w:rsidP="00555E2B">
            <w:pPr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1.Корректировка </w:t>
            </w: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содержания</w:t>
            </w:r>
            <w:proofErr w:type="spellEnd"/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037626" w:rsidRPr="00037626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 </w:t>
            </w:r>
            <w:proofErr w:type="spellStart"/>
            <w:r w:rsidRPr="00037626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  <w:proofErr w:type="spellEnd"/>
            <w:r w:rsidR="00070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7626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  <w:r w:rsidRPr="000376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37626" w:rsidRPr="00037626" w:rsidRDefault="00037626" w:rsidP="00C50623">
            <w:pPr>
              <w:pStyle w:val="aa"/>
              <w:numPr>
                <w:ilvl w:val="0"/>
                <w:numId w:val="46"/>
              </w:numPr>
              <w:ind w:left="176" w:hanging="2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совершенствовать психофизическое благополучие детей посредством введения системы оздоровительных мероприятий;</w:t>
            </w:r>
          </w:p>
          <w:p w:rsidR="00037626" w:rsidRPr="00037626" w:rsidRDefault="00037626" w:rsidP="00C50623">
            <w:pPr>
              <w:pStyle w:val="aa"/>
              <w:numPr>
                <w:ilvl w:val="0"/>
                <w:numId w:val="46"/>
              </w:numPr>
              <w:ind w:left="176" w:hanging="2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целях формирования основ безопасного поведения детей в социуме и на природе организовать проведение тематических акций для дошкольников, проведения «уроков безопасности»;</w:t>
            </w:r>
          </w:p>
          <w:p w:rsidR="00037626" w:rsidRPr="00037626" w:rsidRDefault="00037626" w:rsidP="00C50623">
            <w:pPr>
              <w:pStyle w:val="aa"/>
              <w:numPr>
                <w:ilvl w:val="0"/>
                <w:numId w:val="46"/>
              </w:numPr>
              <w:ind w:left="176" w:hanging="2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разработать практический материал для работы с детьми по формированию представлений о работе собственного организма: </w:t>
            </w:r>
          </w:p>
          <w:p w:rsidR="00037626" w:rsidRPr="00037626" w:rsidRDefault="00037626" w:rsidP="00C50623">
            <w:pPr>
              <w:pStyle w:val="aa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26">
              <w:rPr>
                <w:rFonts w:ascii="Times New Roman" w:hAnsi="Times New Roman" w:cs="Times New Roman"/>
                <w:sz w:val="28"/>
                <w:szCs w:val="28"/>
              </w:rPr>
              <w:t xml:space="preserve">я и </w:t>
            </w:r>
            <w:proofErr w:type="spellStart"/>
            <w:r w:rsidRPr="00037626">
              <w:rPr>
                <w:rFonts w:ascii="Times New Roman" w:hAnsi="Times New Roman" w:cs="Times New Roman"/>
                <w:sz w:val="28"/>
                <w:szCs w:val="28"/>
              </w:rPr>
              <w:t>мое</w:t>
            </w:r>
            <w:proofErr w:type="spellEnd"/>
            <w:r w:rsidR="00070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7626">
              <w:rPr>
                <w:rFonts w:ascii="Times New Roman" w:hAnsi="Times New Roman" w:cs="Times New Roman"/>
                <w:sz w:val="28"/>
                <w:szCs w:val="28"/>
              </w:rPr>
              <w:t>тело</w:t>
            </w:r>
            <w:proofErr w:type="spellEnd"/>
            <w:r w:rsidRPr="00037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7626" w:rsidRPr="00037626" w:rsidRDefault="00037626" w:rsidP="00C50623">
            <w:pPr>
              <w:pStyle w:val="aa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626">
              <w:rPr>
                <w:rFonts w:ascii="Times New Roman" w:hAnsi="Times New Roman" w:cs="Times New Roman"/>
                <w:sz w:val="28"/>
                <w:szCs w:val="28"/>
              </w:rPr>
              <w:t>гигиена</w:t>
            </w:r>
            <w:proofErr w:type="spellEnd"/>
            <w:r w:rsidR="00070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7626">
              <w:rPr>
                <w:rFonts w:ascii="Times New Roman" w:hAnsi="Times New Roman" w:cs="Times New Roman"/>
                <w:sz w:val="28"/>
                <w:szCs w:val="28"/>
              </w:rPr>
              <w:t>тела</w:t>
            </w:r>
            <w:proofErr w:type="spellEnd"/>
            <w:r w:rsidRPr="00037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7626" w:rsidRPr="00037626" w:rsidRDefault="00037626" w:rsidP="00C50623">
            <w:pPr>
              <w:pStyle w:val="aa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7626">
              <w:rPr>
                <w:rFonts w:ascii="Times New Roman" w:hAnsi="Times New Roman" w:cs="Times New Roman"/>
                <w:sz w:val="28"/>
                <w:szCs w:val="28"/>
              </w:rPr>
              <w:t>вредные</w:t>
            </w:r>
            <w:proofErr w:type="spellEnd"/>
            <w:proofErr w:type="gramEnd"/>
            <w:r w:rsidR="00070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7626">
              <w:rPr>
                <w:rFonts w:ascii="Times New Roman" w:hAnsi="Times New Roman" w:cs="Times New Roman"/>
                <w:sz w:val="28"/>
                <w:szCs w:val="28"/>
              </w:rPr>
              <w:t>привычки</w:t>
            </w:r>
            <w:proofErr w:type="spellEnd"/>
            <w:r w:rsidRPr="00037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7626" w:rsidRPr="00037626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26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proofErr w:type="spellStart"/>
            <w:r w:rsidRPr="00037626">
              <w:rPr>
                <w:rFonts w:ascii="Times New Roman" w:hAnsi="Times New Roman" w:cs="Times New Roman"/>
                <w:sz w:val="28"/>
                <w:szCs w:val="28"/>
              </w:rPr>
              <w:t>Познавательно-речевое</w:t>
            </w:r>
            <w:proofErr w:type="spellEnd"/>
            <w:r w:rsidR="00070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7626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</w:p>
          <w:p w:rsidR="00037626" w:rsidRPr="00037626" w:rsidRDefault="00037626" w:rsidP="00C50623">
            <w:pPr>
              <w:pStyle w:val="aa"/>
              <w:numPr>
                <w:ilvl w:val="0"/>
                <w:numId w:val="48"/>
              </w:numPr>
              <w:ind w:left="176" w:hanging="2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совершенствовать коррекционную работу по формированию связей речи и развитию мышления;</w:t>
            </w:r>
          </w:p>
          <w:p w:rsidR="00037626" w:rsidRPr="00037626" w:rsidRDefault="00037626" w:rsidP="00C50623">
            <w:pPr>
              <w:pStyle w:val="aa"/>
              <w:numPr>
                <w:ilvl w:val="0"/>
                <w:numId w:val="48"/>
              </w:numPr>
              <w:ind w:left="176" w:hanging="2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совершенствовать практические методы обучения по ФЭМП;</w:t>
            </w:r>
          </w:p>
          <w:p w:rsidR="00037626" w:rsidRPr="00037626" w:rsidRDefault="00037626" w:rsidP="00C50623">
            <w:pPr>
              <w:pStyle w:val="aa"/>
              <w:numPr>
                <w:ilvl w:val="0"/>
                <w:numId w:val="48"/>
              </w:numPr>
              <w:ind w:left="176" w:hanging="2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формировать пространственные представления, мыслительные процессы, </w:t>
            </w:r>
            <w:r w:rsidRPr="00037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развивать мелкую моторику рук в                   процессе образовательной деятельности по конструированию;</w:t>
            </w:r>
          </w:p>
          <w:p w:rsidR="00037626" w:rsidRPr="00037626" w:rsidRDefault="00037626" w:rsidP="00C50623">
            <w:pPr>
              <w:pStyle w:val="aa"/>
              <w:numPr>
                <w:ilvl w:val="0"/>
                <w:numId w:val="48"/>
              </w:numPr>
              <w:ind w:left="176" w:hanging="2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разработать серию конспектов по краеведению.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6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1.3.</w:t>
            </w:r>
            <w:r w:rsidRPr="000376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Социально-личностное </w:t>
            </w:r>
            <w:proofErr w:type="spellStart"/>
            <w:r w:rsidRPr="000376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развитие</w:t>
            </w:r>
            <w:proofErr w:type="spellEnd"/>
          </w:p>
          <w:p w:rsidR="00037626" w:rsidRPr="00037626" w:rsidRDefault="00037626" w:rsidP="00C50623">
            <w:pPr>
              <w:pStyle w:val="ac"/>
              <w:numPr>
                <w:ilvl w:val="0"/>
                <w:numId w:val="49"/>
              </w:numPr>
              <w:ind w:left="176" w:hanging="2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разработать воспитательную систему по правовому воспитанию детей;</w:t>
            </w:r>
          </w:p>
          <w:p w:rsidR="00037626" w:rsidRPr="00037626" w:rsidRDefault="00037626" w:rsidP="00C50623">
            <w:pPr>
              <w:pStyle w:val="ac"/>
              <w:numPr>
                <w:ilvl w:val="0"/>
                <w:numId w:val="49"/>
              </w:numPr>
              <w:ind w:left="176" w:hanging="2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составить перспективный план работы по коррекции поведения у дошкольников;</w:t>
            </w:r>
          </w:p>
          <w:p w:rsidR="00037626" w:rsidRPr="00037626" w:rsidRDefault="00037626" w:rsidP="00C50623">
            <w:pPr>
              <w:pStyle w:val="ac"/>
              <w:numPr>
                <w:ilvl w:val="0"/>
                <w:numId w:val="49"/>
              </w:numPr>
              <w:ind w:left="176" w:hanging="2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разработать систему работы по социальному развитию дошкольников.</w:t>
            </w: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0376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1.4. </w:t>
            </w:r>
            <w:proofErr w:type="spellStart"/>
            <w:r w:rsidRPr="000376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Художественно-эстетическое</w:t>
            </w:r>
            <w:proofErr w:type="spellEnd"/>
            <w:r w:rsidR="00070D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0376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развитие</w:t>
            </w:r>
            <w:proofErr w:type="spellEnd"/>
          </w:p>
          <w:p w:rsidR="00037626" w:rsidRPr="00037626" w:rsidRDefault="00037626" w:rsidP="00C50623">
            <w:pPr>
              <w:pStyle w:val="ac"/>
              <w:numPr>
                <w:ilvl w:val="0"/>
                <w:numId w:val="50"/>
              </w:numPr>
              <w:ind w:left="176" w:hanging="2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разработать рекомендации по обучению детей изобразительной деятельности;</w:t>
            </w:r>
          </w:p>
          <w:p w:rsidR="00037626" w:rsidRPr="00037626" w:rsidRDefault="00037626" w:rsidP="00C50623">
            <w:pPr>
              <w:pStyle w:val="ac"/>
              <w:numPr>
                <w:ilvl w:val="0"/>
                <w:numId w:val="50"/>
              </w:numPr>
              <w:ind w:left="176" w:hanging="2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оформить альбом с рекомендациями «Нетрадиционные приемы работы в изобразительной деятельности»;</w:t>
            </w:r>
          </w:p>
          <w:p w:rsidR="00037626" w:rsidRPr="00037626" w:rsidRDefault="00037626" w:rsidP="00C50623">
            <w:pPr>
              <w:pStyle w:val="ac"/>
              <w:numPr>
                <w:ilvl w:val="0"/>
                <w:numId w:val="50"/>
              </w:numPr>
              <w:ind w:left="176" w:hanging="2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совершенствовать моторику пальцев рук, зрительно-двигательной координации;</w:t>
            </w:r>
          </w:p>
          <w:p w:rsidR="00037626" w:rsidRPr="00037626" w:rsidRDefault="00037626" w:rsidP="00C50623">
            <w:pPr>
              <w:pStyle w:val="ac"/>
              <w:numPr>
                <w:ilvl w:val="0"/>
                <w:numId w:val="50"/>
              </w:numPr>
              <w:ind w:left="176" w:hanging="2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систематизировать проведение музыкальных развлечений и досугов.</w:t>
            </w:r>
          </w:p>
        </w:tc>
        <w:tc>
          <w:tcPr>
            <w:tcW w:w="2551" w:type="dxa"/>
            <w:vMerge w:val="restart"/>
          </w:tcPr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Воспитатели 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FB3822" w:rsidRDefault="00FB3822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Воспитатели</w:t>
            </w:r>
          </w:p>
        </w:tc>
      </w:tr>
      <w:tr w:rsidR="00037626" w:rsidRPr="00037626" w:rsidTr="00555E2B">
        <w:trPr>
          <w:trHeight w:val="140"/>
        </w:trPr>
        <w:tc>
          <w:tcPr>
            <w:tcW w:w="2268" w:type="dxa"/>
            <w:vMerge/>
          </w:tcPr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7626" w:rsidRPr="00037626" w:rsidTr="00555E2B">
        <w:trPr>
          <w:trHeight w:val="2690"/>
        </w:trPr>
        <w:tc>
          <w:tcPr>
            <w:tcW w:w="2268" w:type="dxa"/>
          </w:tcPr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 Повысить профессиональный  уровень педагогов</w:t>
            </w: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 Пополнить и обновить методическое и дидактическое обеспечение</w:t>
            </w: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 Мониторинг уровня развития и состояния здоровья детей.</w:t>
            </w: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5.Создать </w:t>
            </w: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материально-технические условия для развития и реализации программы. </w:t>
            </w: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 Создание дополнительных услуг в ДОУ</w:t>
            </w:r>
          </w:p>
        </w:tc>
        <w:tc>
          <w:tcPr>
            <w:tcW w:w="5387" w:type="dxa"/>
          </w:tcPr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2.1.Направление педагогов на курсы повышения квалификации (</w:t>
            </w:r>
            <w:proofErr w:type="gram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согласно графика</w:t>
            </w:r>
            <w:proofErr w:type="gramEnd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).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2.2. Организация </w:t>
            </w: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</w:t>
            </w:r>
            <w:proofErr w:type="spellEnd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часов для педагогов по самоанализу образовательного процесса.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2.3. Проведение педагогических советов. 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2.4. Проведение активных форм обучения педагогов.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2.5. Проведение консультаций, повышающих профессиональный уровень педагогов.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2.6. </w:t>
            </w: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Изучениепрофессиональногомастерствапедагогов</w:t>
            </w:r>
            <w:proofErr w:type="spellEnd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037626" w:rsidRPr="00037626" w:rsidRDefault="00037626" w:rsidP="00C50623">
            <w:pPr>
              <w:pStyle w:val="ac"/>
              <w:numPr>
                <w:ilvl w:val="0"/>
                <w:numId w:val="51"/>
              </w:numPr>
              <w:ind w:left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целевоепосещениезанятий</w:t>
            </w:r>
            <w:proofErr w:type="spellEnd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37626" w:rsidRPr="00037626" w:rsidRDefault="00037626" w:rsidP="00C50623">
            <w:pPr>
              <w:pStyle w:val="ac"/>
              <w:numPr>
                <w:ilvl w:val="0"/>
                <w:numId w:val="51"/>
              </w:numPr>
              <w:ind w:left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анализ планирования работы с детьми;</w:t>
            </w:r>
          </w:p>
          <w:p w:rsidR="00037626" w:rsidRPr="00037626" w:rsidRDefault="00037626" w:rsidP="00C50623">
            <w:pPr>
              <w:pStyle w:val="ac"/>
              <w:numPr>
                <w:ilvl w:val="0"/>
                <w:numId w:val="51"/>
              </w:numPr>
              <w:ind w:left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самоанализпедагогов</w:t>
            </w:r>
            <w:proofErr w:type="spellEnd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37626" w:rsidRPr="00037626" w:rsidRDefault="00037626" w:rsidP="00C50623">
            <w:pPr>
              <w:pStyle w:val="ac"/>
              <w:numPr>
                <w:ilvl w:val="0"/>
                <w:numId w:val="51"/>
              </w:numPr>
              <w:ind w:left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</w:t>
            </w:r>
            <w:proofErr w:type="spellEnd"/>
          </w:p>
          <w:p w:rsidR="00037626" w:rsidRPr="00037626" w:rsidRDefault="00037626" w:rsidP="00C50623">
            <w:pPr>
              <w:pStyle w:val="ac"/>
              <w:numPr>
                <w:ilvl w:val="0"/>
                <w:numId w:val="51"/>
              </w:numPr>
              <w:ind w:left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обобщениеопытаработы</w:t>
            </w:r>
            <w:proofErr w:type="spellEnd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2.7. Повести семинар для педагогов по  </w:t>
            </w: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ИКТ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3.1. Обновить иллюстративный материал по социальному развитию, развитию речи, развитию познавательных способностей. </w:t>
            </w: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Пополнить</w:t>
            </w:r>
            <w:proofErr w:type="spellEnd"/>
            <w:r w:rsidR="00070D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</w:t>
            </w:r>
            <w:proofErr w:type="spellEnd"/>
            <w:r w:rsidR="00070D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ФЭМП </w:t>
            </w: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="00070D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всем</w:t>
            </w:r>
            <w:proofErr w:type="spellEnd"/>
            <w:r w:rsidR="00070D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возрастным</w:t>
            </w:r>
            <w:proofErr w:type="spellEnd"/>
            <w:r w:rsidR="00070D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группам</w:t>
            </w:r>
            <w:proofErr w:type="spellEnd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37626" w:rsidRPr="00037626" w:rsidRDefault="00037626" w:rsidP="00C50623">
            <w:pPr>
              <w:pStyle w:val="ac"/>
              <w:numPr>
                <w:ilvl w:val="0"/>
                <w:numId w:val="52"/>
              </w:numPr>
              <w:ind w:left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оформить игровые модули «Космос», «Дорожное движение», оформить макеты по ознакомлению с природой и формированию экологических представлений;</w:t>
            </w:r>
          </w:p>
          <w:p w:rsidR="00037626" w:rsidRPr="00037626" w:rsidRDefault="00037626" w:rsidP="00C50623">
            <w:pPr>
              <w:pStyle w:val="ac"/>
              <w:numPr>
                <w:ilvl w:val="0"/>
                <w:numId w:val="52"/>
              </w:numPr>
              <w:ind w:left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разработать алгоритм самоанализа образовательного процесса;</w:t>
            </w:r>
          </w:p>
          <w:p w:rsidR="00037626" w:rsidRPr="00037626" w:rsidRDefault="00037626" w:rsidP="00C50623">
            <w:pPr>
              <w:pStyle w:val="ac"/>
              <w:numPr>
                <w:ilvl w:val="0"/>
                <w:numId w:val="52"/>
              </w:numPr>
              <w:ind w:left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пополнить метод</w:t>
            </w:r>
            <w:proofErr w:type="gram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proofErr w:type="gramEnd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абинет детской программной литературой.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4.1. Проведение корректировки содержания работы с детьми на основе диагностических данных по всем 4-м направлениям развития дошкольника.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4.2. Проведение контрольных срезов, выявляющих уровень подготовки ребенка к школе для определения динамики развития детей подготовительной группы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5.1. Анализ соответствия материальной базы ДОУ планам и программам, скорректированным и используемым в ДОУ для создания условий, необходимых для реализации Концепции и Программы развития.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6.1 Осуществление дополнительных образовательных услуг населению.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6.2. Разработка индивидуальных планов коррекционной работы для детей.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6.3. Приобретение методических пособий для работы.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6.4. Разработка дидактического материала 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для коррекционной работы.</w:t>
            </w:r>
          </w:p>
        </w:tc>
        <w:tc>
          <w:tcPr>
            <w:tcW w:w="2551" w:type="dxa"/>
          </w:tcPr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Заведующий  ДОУ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Заведующий ДОУ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Заведующий  ДОУ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Заведующий  ДОУ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Заведующий  ДОУ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Заведующий  ДОУ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Заведующий  ДОУ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Заведующий  ДОУ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Воспитатели 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Воспитатели 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  <w:proofErr w:type="spellEnd"/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  <w:r w:rsidRPr="0003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  <w:p w:rsidR="00037626" w:rsidRPr="00037626" w:rsidRDefault="00037626" w:rsidP="00555E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37626" w:rsidRDefault="00037626" w:rsidP="00037626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B3822" w:rsidRDefault="00FB3822" w:rsidP="0003762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3822" w:rsidRDefault="00FB3822" w:rsidP="0003762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7626" w:rsidRPr="0002608C" w:rsidRDefault="00037626" w:rsidP="0003762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 </w:t>
      </w:r>
      <w:proofErr w:type="spellStart"/>
      <w:r w:rsidRPr="0002608C">
        <w:rPr>
          <w:rFonts w:ascii="Times New Roman" w:hAnsi="Times New Roman" w:cs="Times New Roman"/>
          <w:b/>
          <w:sz w:val="28"/>
          <w:szCs w:val="28"/>
        </w:rPr>
        <w:t>этап</w:t>
      </w:r>
      <w:proofErr w:type="spellEnd"/>
      <w:r w:rsidRPr="0002608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02608C">
        <w:rPr>
          <w:rFonts w:ascii="Times New Roman" w:hAnsi="Times New Roman" w:cs="Times New Roman"/>
          <w:b/>
          <w:sz w:val="28"/>
          <w:szCs w:val="28"/>
        </w:rPr>
        <w:t>внедренческий</w:t>
      </w:r>
      <w:proofErr w:type="spellEnd"/>
      <w:r w:rsidRPr="0002608C">
        <w:rPr>
          <w:rFonts w:ascii="Times New Roman" w:hAnsi="Times New Roman" w:cs="Times New Roman"/>
          <w:b/>
          <w:sz w:val="28"/>
          <w:szCs w:val="28"/>
        </w:rPr>
        <w:t xml:space="preserve"> (2021-2022 </w:t>
      </w:r>
      <w:proofErr w:type="spellStart"/>
      <w:r w:rsidRPr="0002608C">
        <w:rPr>
          <w:rFonts w:ascii="Times New Roman" w:hAnsi="Times New Roman" w:cs="Times New Roman"/>
          <w:b/>
          <w:sz w:val="28"/>
          <w:szCs w:val="28"/>
        </w:rPr>
        <w:t>годы</w:t>
      </w:r>
      <w:proofErr w:type="spellEnd"/>
      <w:r w:rsidRPr="0002608C">
        <w:rPr>
          <w:rFonts w:ascii="Times New Roman" w:hAnsi="Times New Roman" w:cs="Times New Roman"/>
          <w:b/>
          <w:sz w:val="28"/>
          <w:szCs w:val="28"/>
        </w:rPr>
        <w:t>)</w:t>
      </w:r>
    </w:p>
    <w:p w:rsidR="00037626" w:rsidRPr="0002608C" w:rsidRDefault="00037626" w:rsidP="000376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37626" w:rsidRPr="0002608C" w:rsidRDefault="00037626" w:rsidP="00037626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260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Цель:</w:t>
      </w:r>
      <w:r w:rsidRPr="000260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внедрение в работу материалов по всестороннему развитию дошкольников, оказание дополнительных образовательных услуг родителям.</w:t>
      </w:r>
    </w:p>
    <w:p w:rsidR="00037626" w:rsidRPr="0002608C" w:rsidRDefault="00037626" w:rsidP="00037626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862"/>
        <w:gridCol w:w="2188"/>
      </w:tblGrid>
      <w:tr w:rsidR="00037626" w:rsidRPr="0002608C" w:rsidTr="00037626">
        <w:tc>
          <w:tcPr>
            <w:tcW w:w="2191" w:type="dxa"/>
            <w:shd w:val="clear" w:color="auto" w:fill="FFFFFF" w:themeFill="background1"/>
          </w:tcPr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608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5231" w:type="dxa"/>
            <w:shd w:val="clear" w:color="auto" w:fill="FFFFFF" w:themeFill="background1"/>
          </w:tcPr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608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  <w:proofErr w:type="spellEnd"/>
            <w:r w:rsidR="00070D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08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608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037626" w:rsidRPr="00CC28C5" w:rsidTr="00555E2B">
        <w:tc>
          <w:tcPr>
            <w:tcW w:w="2191" w:type="dxa"/>
          </w:tcPr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1.Повысить профессиональный уровень педагогов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 Осуществлять работу по оказанию дополнительных образовательных услуг родителям.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 Осуществлять мониторинг уровня развития и состояния здоровья детей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 Дополнить материально-техническую базу ДОУ.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5. Вовлечение родителей в образовательный процесс.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color w:val="3366FF"/>
                <w:sz w:val="28"/>
                <w:szCs w:val="28"/>
                <w:lang w:val="ru-RU"/>
              </w:rPr>
            </w:pPr>
          </w:p>
        </w:tc>
        <w:tc>
          <w:tcPr>
            <w:tcW w:w="5231" w:type="dxa"/>
          </w:tcPr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1.1. Проведение игрового тренинга «Общение педагога с родителями».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1.2. Анализ планирования работы педагогов по всем разделам программы. 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1.3. Просмотр открытой образовательной деятельности педагогов по всем направлениям развития дошкольников.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1.4. Направление педагогов на курсы повышения квалификации (</w:t>
            </w:r>
            <w:proofErr w:type="gramStart"/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согласно графика</w:t>
            </w:r>
            <w:proofErr w:type="gramEnd"/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1.5. </w:t>
            </w:r>
            <w:proofErr w:type="spellStart"/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Взаимопосещения</w:t>
            </w:r>
            <w:proofErr w:type="spellEnd"/>
            <w:r w:rsidR="00070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образователь-ной</w:t>
            </w:r>
            <w:proofErr w:type="gramEnd"/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деятельности педагогов по внедрению в образовательный процесс ИКТ.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1.6. Организация обучающих семинаров-практикумов.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 Отчет и анализ деятельности по организации дополнительных образовательных услуг.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 Рассмотреть вопрос расширения дополнительных образовательных услуг в ДОУ</w:t>
            </w:r>
          </w:p>
          <w:p w:rsidR="00037626" w:rsidRPr="0002608C" w:rsidRDefault="00037626" w:rsidP="00C50623">
            <w:pPr>
              <w:pStyle w:val="aa"/>
              <w:numPr>
                <w:ilvl w:val="0"/>
                <w:numId w:val="53"/>
              </w:numPr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анкетирование  родителей и педагогов ДОУ, анализ результатов.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 Проведение диагностики уровня развития выпускников ДОУ для определения динамики развития дошкольников.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4.1. Приобретение необходимого оборудования, в </w:t>
            </w:r>
            <w:proofErr w:type="spellStart"/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т.ч</w:t>
            </w:r>
            <w:proofErr w:type="spellEnd"/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по информационно-компьютерным технологиям.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5.1. Информирование родителей об уровне развития детей.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5.2. Работа «Школы молодых родителей» в ДОУ.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5.3. Привлечение родителей к оказанию спонсорской помощи ДОУ.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5.4. Участие родителей в тематических акциях ДОУ и муниципалитета.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5.5. Анализ отзывов родителей о работе ДОУ.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5.6. Организация родительской конференции по развитию дошкольников.</w:t>
            </w:r>
          </w:p>
        </w:tc>
        <w:tc>
          <w:tcPr>
            <w:tcW w:w="2149" w:type="dxa"/>
          </w:tcPr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Заведующий ДОУ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 ДОУ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ДОУ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ДОУ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 ДОУ</w:t>
            </w: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ДОУ</w:t>
            </w:r>
          </w:p>
        </w:tc>
      </w:tr>
    </w:tbl>
    <w:p w:rsidR="00037626" w:rsidRPr="0002608C" w:rsidRDefault="00037626" w:rsidP="00037626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7626" w:rsidRPr="0002608C" w:rsidRDefault="00037626" w:rsidP="0003762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08C">
        <w:rPr>
          <w:rFonts w:ascii="Times New Roman" w:hAnsi="Times New Roman" w:cs="Times New Roman"/>
          <w:sz w:val="28"/>
          <w:szCs w:val="28"/>
          <w:lang w:val="ru-RU"/>
        </w:rPr>
        <w:t>В результате работы на внедренческом этапе развития Программы произойдет дальнейшее повышение методической грамотности педагогов и овладения ИКТ.</w:t>
      </w:r>
    </w:p>
    <w:p w:rsidR="00037626" w:rsidRPr="0002608C" w:rsidRDefault="00037626" w:rsidP="0003762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08C">
        <w:rPr>
          <w:rFonts w:ascii="Times New Roman" w:hAnsi="Times New Roman" w:cs="Times New Roman"/>
          <w:sz w:val="28"/>
          <w:szCs w:val="28"/>
          <w:lang w:val="ru-RU"/>
        </w:rPr>
        <w:t>Появится возможность расширения дополнительных образовательных услуг для населения.</w:t>
      </w:r>
    </w:p>
    <w:p w:rsidR="00037626" w:rsidRPr="0002608C" w:rsidRDefault="00037626" w:rsidP="00037626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08C">
        <w:rPr>
          <w:rFonts w:ascii="Times New Roman" w:hAnsi="Times New Roman" w:cs="Times New Roman"/>
          <w:sz w:val="28"/>
          <w:szCs w:val="28"/>
          <w:lang w:val="ru-RU"/>
        </w:rPr>
        <w:tab/>
        <w:t>Родители воспитанников будут активно вовлечены в образовательный процесс ДОУ, повысится их правовая грамотность.</w:t>
      </w:r>
    </w:p>
    <w:p w:rsidR="00037626" w:rsidRPr="0002608C" w:rsidRDefault="00037626" w:rsidP="00037626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08C">
        <w:rPr>
          <w:rFonts w:ascii="Times New Roman" w:hAnsi="Times New Roman" w:cs="Times New Roman"/>
          <w:sz w:val="28"/>
          <w:szCs w:val="28"/>
          <w:lang w:val="ru-RU"/>
        </w:rPr>
        <w:t>Работа по всестороннему развитию дошкольников станет планироваться в системе с учетом возрастных и индивидуальных особенностей детей.</w:t>
      </w:r>
    </w:p>
    <w:p w:rsidR="00037626" w:rsidRPr="0002608C" w:rsidRDefault="00037626" w:rsidP="0003762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7626" w:rsidRPr="0002608C" w:rsidRDefault="00037626" w:rsidP="0003762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608C">
        <w:rPr>
          <w:rFonts w:ascii="Times New Roman" w:hAnsi="Times New Roman" w:cs="Times New Roman"/>
          <w:b/>
          <w:sz w:val="28"/>
          <w:szCs w:val="28"/>
        </w:rPr>
        <w:t>IV</w:t>
      </w:r>
      <w:r w:rsidRPr="000260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этап – </w:t>
      </w:r>
      <w:proofErr w:type="spellStart"/>
      <w:r w:rsidRPr="0002608C">
        <w:rPr>
          <w:rFonts w:ascii="Times New Roman" w:hAnsi="Times New Roman" w:cs="Times New Roman"/>
          <w:b/>
          <w:sz w:val="28"/>
          <w:szCs w:val="28"/>
          <w:lang w:val="ru-RU"/>
        </w:rPr>
        <w:t>итогово</w:t>
      </w:r>
      <w:proofErr w:type="spellEnd"/>
      <w:r w:rsidRPr="0002608C">
        <w:rPr>
          <w:rFonts w:ascii="Times New Roman" w:hAnsi="Times New Roman" w:cs="Times New Roman"/>
          <w:b/>
          <w:sz w:val="28"/>
          <w:szCs w:val="28"/>
          <w:lang w:val="ru-RU"/>
        </w:rPr>
        <w:t>-рефлексивный (2022-2023 годы)</w:t>
      </w:r>
    </w:p>
    <w:p w:rsidR="00037626" w:rsidRPr="0002608C" w:rsidRDefault="00037626" w:rsidP="0003762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37626" w:rsidRPr="0002608C" w:rsidRDefault="00037626" w:rsidP="00037626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260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ЦЕЛЬ:</w:t>
      </w:r>
      <w:r w:rsidRPr="000260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подведение итогов работы, определение перспективы дальнейшей работы.</w:t>
      </w:r>
    </w:p>
    <w:tbl>
      <w:tblPr>
        <w:tblW w:w="103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596"/>
        <w:gridCol w:w="2306"/>
      </w:tblGrid>
      <w:tr w:rsidR="00037626" w:rsidRPr="0002608C" w:rsidTr="0002608C">
        <w:tc>
          <w:tcPr>
            <w:tcW w:w="2410" w:type="dxa"/>
            <w:shd w:val="clear" w:color="auto" w:fill="FFFFFF" w:themeFill="background1"/>
          </w:tcPr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08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5596" w:type="dxa"/>
            <w:shd w:val="clear" w:color="auto" w:fill="FFFFFF" w:themeFill="background1"/>
          </w:tcPr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08C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proofErr w:type="spellEnd"/>
            <w:r w:rsidR="00070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08C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2306" w:type="dxa"/>
            <w:shd w:val="clear" w:color="auto" w:fill="FFFFFF" w:themeFill="background1"/>
          </w:tcPr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08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037626" w:rsidRPr="0002608C" w:rsidTr="0002608C">
        <w:tc>
          <w:tcPr>
            <w:tcW w:w="2410" w:type="dxa"/>
          </w:tcPr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 Определить уровень развития дошкольников в соответствии с ФГОС.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2. Определить уровень методической грамотности педагогов, в </w:t>
            </w:r>
            <w:proofErr w:type="spellStart"/>
            <w:r w:rsidRPr="000260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т.ч</w:t>
            </w:r>
            <w:proofErr w:type="spellEnd"/>
            <w:r w:rsidRPr="000260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знаний ИКТ.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 Определить уровень удовлетворенности родителей работой ДОУ.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 Определить уровень материально-технического обеспечения ДОУ.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2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02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Определить</w:t>
            </w:r>
            <w:proofErr w:type="spellEnd"/>
            <w:r w:rsidR="00070D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перспективу</w:t>
            </w:r>
            <w:proofErr w:type="spellEnd"/>
            <w:r w:rsidR="00070D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дальнейшей</w:t>
            </w:r>
            <w:proofErr w:type="spellEnd"/>
            <w:r w:rsidR="00070D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5596" w:type="dxa"/>
          </w:tcPr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1.1.Анализ диагностики уровня развития выпускников ДОУ по 4-м направлениям развития.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1.2. Просмотр образовательной деятельности педагогов по итогам работы за учебный год. 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1.3. Анализ межличностных отношений у старших дошкольников.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 Собеседование о работе над выбранной методической темой, владением ИКТ.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 Анализ участия педагогов в методических мероприятиях детского сада и города.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 Анализ анкетирования родителей.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4.1. Отчет зам. заведующего по АХЧ на заседании Совета учреждения.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4.2. Отчет заведующего по вопросу методического обеспечения </w:t>
            </w:r>
            <w:proofErr w:type="spellStart"/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воспитательно</w:t>
            </w:r>
            <w:proofErr w:type="spellEnd"/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-образовательного процесса.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5.1. Подведение итогов работы по Программе развития.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5.2. Обобщение и структурирование материалов по результатам работы.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5.3. Анализ эффективности реализации Программы.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5.4. Определение методов, способов и средств корректировки деятельности по Программе.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5.5. Подготовка материалов для Программы развития на следующий период.</w:t>
            </w:r>
          </w:p>
        </w:tc>
        <w:tc>
          <w:tcPr>
            <w:tcW w:w="2306" w:type="dxa"/>
          </w:tcPr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Заведующий ДОУ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ДОУ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ДОУ</w:t>
            </w:r>
          </w:p>
          <w:p w:rsidR="00037626" w:rsidRPr="0002608C" w:rsidRDefault="00037626" w:rsidP="00555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08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spellEnd"/>
            <w:r w:rsidRPr="0002608C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26" w:rsidRPr="0002608C" w:rsidRDefault="00037626" w:rsidP="00555E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08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spellEnd"/>
            <w:r w:rsidRPr="0002608C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037626" w:rsidRPr="0002608C" w:rsidRDefault="00037626" w:rsidP="00555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08C" w:rsidRDefault="0002608C" w:rsidP="0002608C">
      <w:pPr>
        <w:pStyle w:val="aa"/>
        <w:spacing w:after="120"/>
        <w:jc w:val="both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02608C" w:rsidRPr="00E06429" w:rsidRDefault="0002608C" w:rsidP="0002608C">
      <w:pPr>
        <w:pStyle w:val="aa"/>
        <w:spacing w:after="120"/>
        <w:jc w:val="both"/>
        <w:rPr>
          <w:rFonts w:ascii="Times New Roman" w:hAnsi="Times New Roman"/>
          <w:b/>
          <w:bCs/>
          <w:sz w:val="36"/>
          <w:szCs w:val="36"/>
        </w:rPr>
      </w:pPr>
      <w:proofErr w:type="spellStart"/>
      <w:proofErr w:type="gramStart"/>
      <w:r w:rsidRPr="00E06429">
        <w:rPr>
          <w:rFonts w:ascii="Times New Roman" w:hAnsi="Times New Roman"/>
          <w:b/>
          <w:bCs/>
          <w:sz w:val="36"/>
          <w:szCs w:val="36"/>
        </w:rPr>
        <w:t>Раздел</w:t>
      </w:r>
      <w:proofErr w:type="spellEnd"/>
      <w:r w:rsidRPr="00E06429">
        <w:rPr>
          <w:rFonts w:ascii="Times New Roman" w:hAnsi="Times New Roman"/>
          <w:b/>
          <w:bCs/>
          <w:sz w:val="36"/>
          <w:szCs w:val="36"/>
        </w:rPr>
        <w:t xml:space="preserve"> 6.</w:t>
      </w:r>
      <w:proofErr w:type="gramEnd"/>
      <w:r w:rsidRPr="00E06429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E06429">
        <w:rPr>
          <w:rFonts w:ascii="Times New Roman" w:hAnsi="Times New Roman"/>
          <w:b/>
          <w:bCs/>
          <w:sz w:val="36"/>
          <w:szCs w:val="36"/>
        </w:rPr>
        <w:t>Ожидаемые</w:t>
      </w:r>
      <w:proofErr w:type="spellEnd"/>
      <w:r w:rsidR="00070D29">
        <w:rPr>
          <w:rFonts w:ascii="Times New Roman" w:hAnsi="Times New Roman"/>
          <w:b/>
          <w:bCs/>
          <w:sz w:val="36"/>
          <w:szCs w:val="36"/>
          <w:lang w:val="ru-RU"/>
        </w:rPr>
        <w:t xml:space="preserve"> </w:t>
      </w:r>
      <w:proofErr w:type="spellStart"/>
      <w:r w:rsidRPr="00E06429">
        <w:rPr>
          <w:rFonts w:ascii="Times New Roman" w:hAnsi="Times New Roman"/>
          <w:b/>
          <w:bCs/>
          <w:sz w:val="36"/>
          <w:szCs w:val="36"/>
        </w:rPr>
        <w:t>результаты</w:t>
      </w:r>
      <w:proofErr w:type="spellEnd"/>
    </w:p>
    <w:p w:rsidR="0002608C" w:rsidRPr="0002608C" w:rsidRDefault="0002608C" w:rsidP="0002608C">
      <w:pPr>
        <w:pStyle w:val="24"/>
        <w:shd w:val="clear" w:color="auto" w:fill="auto"/>
        <w:spacing w:before="0" w:after="120" w:line="322" w:lineRule="exact"/>
        <w:ind w:right="-2" w:firstLine="0"/>
        <w:jc w:val="both"/>
        <w:rPr>
          <w:lang w:val="ru-RU"/>
        </w:rPr>
      </w:pPr>
      <w:proofErr w:type="gramStart"/>
      <w:r w:rsidRPr="0002608C">
        <w:rPr>
          <w:lang w:val="ru-RU"/>
        </w:rPr>
        <w:t>В жизнедеятельности ДОУ произойдут качественные изменения, которые придадут детскому саду современный облик и высокую конкурентно способность на рынке образовательных услуг; созданные условия будут удовлетворять требования ФГОС ДО, позволят оказывать качественные образовательные услуги с учётом социального заказа государства и родительского сообщества ДОУ.</w:t>
      </w:r>
      <w:proofErr w:type="gramEnd"/>
    </w:p>
    <w:p w:rsidR="0002608C" w:rsidRPr="0002608C" w:rsidRDefault="0002608C" w:rsidP="00C50623">
      <w:pPr>
        <w:pStyle w:val="12"/>
        <w:keepNext/>
        <w:keepLines/>
        <w:numPr>
          <w:ilvl w:val="1"/>
          <w:numId w:val="56"/>
        </w:numPr>
        <w:shd w:val="clear" w:color="auto" w:fill="auto"/>
        <w:tabs>
          <w:tab w:val="left" w:pos="142"/>
          <w:tab w:val="left" w:pos="993"/>
        </w:tabs>
        <w:spacing w:line="331" w:lineRule="exact"/>
        <w:ind w:left="0" w:firstLine="426"/>
        <w:jc w:val="both"/>
        <w:rPr>
          <w:lang w:val="ru-RU"/>
        </w:rPr>
      </w:pPr>
      <w:r w:rsidRPr="0002608C">
        <w:rPr>
          <w:lang w:val="ru-RU"/>
        </w:rPr>
        <w:t>Система управления ДОУ будет соответствовать требованиям современности:</w:t>
      </w:r>
    </w:p>
    <w:p w:rsidR="0002608C" w:rsidRPr="0002608C" w:rsidRDefault="0002608C" w:rsidP="00C50623">
      <w:pPr>
        <w:pStyle w:val="24"/>
        <w:numPr>
          <w:ilvl w:val="0"/>
          <w:numId w:val="54"/>
        </w:numPr>
        <w:shd w:val="clear" w:color="auto" w:fill="auto"/>
        <w:tabs>
          <w:tab w:val="left" w:pos="640"/>
        </w:tabs>
        <w:spacing w:before="0" w:after="0" w:line="331" w:lineRule="exact"/>
        <w:ind w:firstLine="426"/>
        <w:jc w:val="both"/>
        <w:rPr>
          <w:lang w:val="ru-RU"/>
        </w:rPr>
      </w:pPr>
      <w:r w:rsidRPr="0002608C">
        <w:rPr>
          <w:lang w:val="ru-RU"/>
        </w:rPr>
        <w:t xml:space="preserve">Будет </w:t>
      </w:r>
      <w:proofErr w:type="gramStart"/>
      <w:r w:rsidRPr="0002608C">
        <w:rPr>
          <w:lang w:val="ru-RU"/>
        </w:rPr>
        <w:t>совершенствоваться и внедрена</w:t>
      </w:r>
      <w:proofErr w:type="gramEnd"/>
      <w:r w:rsidRPr="0002608C">
        <w:rPr>
          <w:lang w:val="ru-RU"/>
        </w:rPr>
        <w:t xml:space="preserve"> в практику внутренняя система оценки качества образования, как средство управления ДОУ.</w:t>
      </w:r>
    </w:p>
    <w:p w:rsidR="0002608C" w:rsidRPr="0002608C" w:rsidRDefault="0002608C" w:rsidP="00C50623">
      <w:pPr>
        <w:pStyle w:val="24"/>
        <w:numPr>
          <w:ilvl w:val="0"/>
          <w:numId w:val="54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  <w:rPr>
          <w:lang w:val="ru-RU"/>
        </w:rPr>
      </w:pPr>
      <w:r w:rsidRPr="0002608C">
        <w:rPr>
          <w:lang w:val="ru-RU"/>
        </w:rPr>
        <w:t>Локальные акты ДОУ будут соответствовать современной нормативно-правовой документации, регламентирующей деятельность образовательных организаций.</w:t>
      </w:r>
    </w:p>
    <w:p w:rsidR="0002608C" w:rsidRPr="0002608C" w:rsidRDefault="0002608C" w:rsidP="00C50623">
      <w:pPr>
        <w:pStyle w:val="24"/>
        <w:numPr>
          <w:ilvl w:val="0"/>
          <w:numId w:val="54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  <w:rPr>
          <w:lang w:val="ru-RU"/>
        </w:rPr>
      </w:pPr>
      <w:r w:rsidRPr="0002608C">
        <w:rPr>
          <w:lang w:val="ru-RU"/>
        </w:rPr>
        <w:t>Система мотивации и стимулирования педагогов позволит повысить качество предоставляемых образовательных услуг.</w:t>
      </w:r>
    </w:p>
    <w:p w:rsidR="0002608C" w:rsidRPr="0002608C" w:rsidRDefault="0002608C" w:rsidP="00C50623">
      <w:pPr>
        <w:pStyle w:val="24"/>
        <w:numPr>
          <w:ilvl w:val="0"/>
          <w:numId w:val="54"/>
        </w:numPr>
        <w:shd w:val="clear" w:color="auto" w:fill="auto"/>
        <w:tabs>
          <w:tab w:val="left" w:pos="640"/>
        </w:tabs>
        <w:spacing w:before="0" w:after="120" w:line="322" w:lineRule="exact"/>
        <w:ind w:firstLine="426"/>
        <w:jc w:val="both"/>
        <w:rPr>
          <w:lang w:val="ru-RU"/>
        </w:rPr>
      </w:pPr>
      <w:r w:rsidRPr="0002608C">
        <w:rPr>
          <w:lang w:val="ru-RU"/>
        </w:rPr>
        <w:t>В ДОУ будет удовлетворен запрос родителей на дополнительные образовательные услуги.</w:t>
      </w:r>
    </w:p>
    <w:p w:rsidR="0002608C" w:rsidRPr="0002608C" w:rsidRDefault="0002608C" w:rsidP="00C50623">
      <w:pPr>
        <w:pStyle w:val="12"/>
        <w:keepNext/>
        <w:keepLines/>
        <w:numPr>
          <w:ilvl w:val="1"/>
          <w:numId w:val="55"/>
        </w:numPr>
        <w:shd w:val="clear" w:color="auto" w:fill="auto"/>
        <w:tabs>
          <w:tab w:val="left" w:pos="709"/>
          <w:tab w:val="left" w:pos="993"/>
        </w:tabs>
        <w:spacing w:after="120" w:line="317" w:lineRule="exact"/>
        <w:ind w:left="0" w:firstLine="426"/>
        <w:jc w:val="both"/>
        <w:rPr>
          <w:lang w:val="ru-RU"/>
        </w:rPr>
      </w:pPr>
      <w:r w:rsidRPr="0002608C">
        <w:rPr>
          <w:lang w:val="ru-RU"/>
        </w:rPr>
        <w:lastRenderedPageBreak/>
        <w:t xml:space="preserve">Материально-техническая база </w:t>
      </w:r>
      <w:r w:rsidRPr="0002608C">
        <w:rPr>
          <w:b w:val="0"/>
          <w:lang w:val="ru-RU"/>
        </w:rPr>
        <w:t>будет обновлена и расширена, в соответствии с требованиями времени и задачами деятельности коллектива.</w:t>
      </w:r>
    </w:p>
    <w:p w:rsidR="0002608C" w:rsidRDefault="0002608C" w:rsidP="00C50623">
      <w:pPr>
        <w:pStyle w:val="24"/>
        <w:numPr>
          <w:ilvl w:val="1"/>
          <w:numId w:val="55"/>
        </w:numPr>
        <w:shd w:val="clear" w:color="auto" w:fill="auto"/>
        <w:tabs>
          <w:tab w:val="left" w:pos="709"/>
          <w:tab w:val="left" w:pos="993"/>
        </w:tabs>
        <w:spacing w:before="0" w:after="0" w:line="317" w:lineRule="exact"/>
        <w:ind w:left="0" w:firstLine="426"/>
        <w:jc w:val="both"/>
      </w:pPr>
      <w:r>
        <w:rPr>
          <w:rStyle w:val="25"/>
        </w:rPr>
        <w:t xml:space="preserve">Методическая служба ДОУ обеспечит сопровождение </w:t>
      </w:r>
      <w:proofErr w:type="spellStart"/>
      <w:r>
        <w:rPr>
          <w:rStyle w:val="25"/>
        </w:rPr>
        <w:t>воспитательно</w:t>
      </w:r>
      <w:proofErr w:type="spellEnd"/>
      <w:r>
        <w:rPr>
          <w:rStyle w:val="25"/>
        </w:rPr>
        <w:softHyphen/>
        <w:t xml:space="preserve">-образовательного процесса, </w:t>
      </w:r>
      <w:r w:rsidRPr="0002608C">
        <w:rPr>
          <w:lang w:val="ru-RU"/>
        </w:rPr>
        <w:t>через качественную разработку и подбор учебно</w:t>
      </w:r>
      <w:r w:rsidRPr="0002608C">
        <w:rPr>
          <w:lang w:val="ru-RU"/>
        </w:rPr>
        <w:softHyphen/>
        <w:t xml:space="preserve">-методического комплекта программ дошкольного образования (ООП, АООП, вариативные программы, как часть, формируемая участниками образовательных отношений). </w:t>
      </w:r>
      <w:proofErr w:type="spellStart"/>
      <w:r>
        <w:t>Кроме</w:t>
      </w:r>
      <w:proofErr w:type="spellEnd"/>
      <w:r w:rsidR="00070D29">
        <w:rPr>
          <w:lang w:val="ru-RU"/>
        </w:rP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методическая</w:t>
      </w:r>
      <w:proofErr w:type="spellEnd"/>
      <w:r w:rsidR="00070D29">
        <w:rPr>
          <w:lang w:val="ru-RU"/>
        </w:rPr>
        <w:t xml:space="preserve"> </w:t>
      </w:r>
      <w:proofErr w:type="spellStart"/>
      <w:r>
        <w:t>служба</w:t>
      </w:r>
      <w:proofErr w:type="spellEnd"/>
      <w:r>
        <w:t xml:space="preserve"> ДОУ </w:t>
      </w:r>
      <w:proofErr w:type="spellStart"/>
      <w:r>
        <w:t>будет</w:t>
      </w:r>
      <w:proofErr w:type="spellEnd"/>
      <w:r w:rsidR="00070D29">
        <w:rPr>
          <w:lang w:val="ru-RU"/>
        </w:rPr>
        <w:t xml:space="preserve"> </w:t>
      </w:r>
      <w:proofErr w:type="spellStart"/>
      <w:r>
        <w:t>способствовать</w:t>
      </w:r>
      <w:proofErr w:type="spellEnd"/>
      <w:r>
        <w:t>:</w:t>
      </w:r>
    </w:p>
    <w:p w:rsidR="0002608C" w:rsidRPr="0002608C" w:rsidRDefault="0002608C" w:rsidP="00C50623">
      <w:pPr>
        <w:pStyle w:val="24"/>
        <w:numPr>
          <w:ilvl w:val="0"/>
          <w:numId w:val="54"/>
        </w:numPr>
        <w:shd w:val="clear" w:color="auto" w:fill="auto"/>
        <w:tabs>
          <w:tab w:val="left" w:pos="709"/>
        </w:tabs>
        <w:spacing w:before="0" w:after="0" w:line="326" w:lineRule="exact"/>
        <w:ind w:right="240" w:firstLine="426"/>
        <w:jc w:val="both"/>
        <w:rPr>
          <w:lang w:val="ru-RU"/>
        </w:rPr>
      </w:pPr>
      <w:r w:rsidRPr="0002608C">
        <w:rPr>
          <w:lang w:val="ru-RU"/>
        </w:rPr>
        <w:t xml:space="preserve">повышению профессионального уровня и качества работы в организации </w:t>
      </w:r>
      <w:proofErr w:type="spellStart"/>
      <w:r w:rsidRPr="0002608C">
        <w:rPr>
          <w:lang w:val="ru-RU"/>
        </w:rPr>
        <w:t>воспитательно</w:t>
      </w:r>
      <w:proofErr w:type="spellEnd"/>
      <w:r w:rsidRPr="0002608C">
        <w:rPr>
          <w:lang w:val="ru-RU"/>
        </w:rPr>
        <w:t>-образовательного процесса;</w:t>
      </w:r>
    </w:p>
    <w:p w:rsidR="0002608C" w:rsidRPr="0002608C" w:rsidRDefault="0002608C" w:rsidP="00C50623">
      <w:pPr>
        <w:pStyle w:val="24"/>
        <w:numPr>
          <w:ilvl w:val="0"/>
          <w:numId w:val="54"/>
        </w:numPr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426"/>
        <w:jc w:val="both"/>
        <w:rPr>
          <w:lang w:val="ru-RU"/>
        </w:rPr>
      </w:pPr>
      <w:r w:rsidRPr="0002608C">
        <w:rPr>
          <w:lang w:val="ru-RU"/>
        </w:rPr>
        <w:t>освоению теории и применении на практике современных развивающих, игровых технологий в работе с детьми и родителями;</w:t>
      </w:r>
    </w:p>
    <w:p w:rsidR="0002608C" w:rsidRPr="0002608C" w:rsidRDefault="0002608C" w:rsidP="00C50623">
      <w:pPr>
        <w:pStyle w:val="24"/>
        <w:numPr>
          <w:ilvl w:val="0"/>
          <w:numId w:val="54"/>
        </w:numPr>
        <w:shd w:val="clear" w:color="auto" w:fill="auto"/>
        <w:tabs>
          <w:tab w:val="left" w:pos="709"/>
          <w:tab w:val="left" w:pos="9498"/>
        </w:tabs>
        <w:spacing w:before="0" w:after="120" w:line="280" w:lineRule="exact"/>
        <w:ind w:right="-2" w:firstLine="426"/>
        <w:jc w:val="both"/>
        <w:rPr>
          <w:lang w:val="ru-RU"/>
        </w:rPr>
      </w:pPr>
      <w:r w:rsidRPr="0002608C">
        <w:rPr>
          <w:lang w:val="ru-RU"/>
        </w:rPr>
        <w:t xml:space="preserve">психолого-педагогические условия будут соответствовать ФГОС </w:t>
      </w:r>
      <w:proofErr w:type="gramStart"/>
      <w:r w:rsidRPr="0002608C">
        <w:rPr>
          <w:lang w:val="ru-RU"/>
        </w:rPr>
        <w:t>ДО</w:t>
      </w:r>
      <w:proofErr w:type="gramEnd"/>
      <w:r w:rsidRPr="0002608C">
        <w:rPr>
          <w:lang w:val="ru-RU"/>
        </w:rPr>
        <w:t>.</w:t>
      </w:r>
    </w:p>
    <w:p w:rsidR="0002608C" w:rsidRPr="0002608C" w:rsidRDefault="0002608C" w:rsidP="00C50623">
      <w:pPr>
        <w:pStyle w:val="12"/>
        <w:keepNext/>
        <w:keepLines/>
        <w:numPr>
          <w:ilvl w:val="1"/>
          <w:numId w:val="55"/>
        </w:numPr>
        <w:shd w:val="clear" w:color="auto" w:fill="auto"/>
        <w:tabs>
          <w:tab w:val="left" w:pos="709"/>
          <w:tab w:val="left" w:pos="993"/>
          <w:tab w:val="left" w:pos="9498"/>
        </w:tabs>
        <w:spacing w:line="326" w:lineRule="exact"/>
        <w:ind w:left="0" w:right="-2" w:firstLine="426"/>
        <w:jc w:val="both"/>
        <w:rPr>
          <w:lang w:val="ru-RU"/>
        </w:rPr>
      </w:pPr>
      <w:r w:rsidRPr="0002608C">
        <w:rPr>
          <w:lang w:val="ru-RU"/>
        </w:rPr>
        <w:t>Система работы с родителями претерпит качественные положительные изменения:</w:t>
      </w:r>
    </w:p>
    <w:p w:rsidR="0002608C" w:rsidRPr="0002608C" w:rsidRDefault="0002608C" w:rsidP="00C50623">
      <w:pPr>
        <w:pStyle w:val="24"/>
        <w:numPr>
          <w:ilvl w:val="0"/>
          <w:numId w:val="54"/>
        </w:numPr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426"/>
        <w:jc w:val="both"/>
        <w:rPr>
          <w:lang w:val="ru-RU"/>
        </w:rPr>
      </w:pPr>
      <w:r w:rsidRPr="0002608C">
        <w:rPr>
          <w:lang w:val="ru-RU"/>
        </w:rPr>
        <w:t xml:space="preserve">Родители будут включены непосредственно в </w:t>
      </w:r>
      <w:proofErr w:type="spellStart"/>
      <w:r w:rsidRPr="0002608C">
        <w:rPr>
          <w:lang w:val="ru-RU"/>
        </w:rPr>
        <w:t>воспитательно</w:t>
      </w:r>
      <w:proofErr w:type="spellEnd"/>
      <w:r w:rsidRPr="0002608C">
        <w:rPr>
          <w:lang w:val="ru-RU"/>
        </w:rPr>
        <w:t>-образовательный процесс, и будут являться субъектами деятельности.</w:t>
      </w:r>
    </w:p>
    <w:p w:rsidR="0002608C" w:rsidRPr="0002608C" w:rsidRDefault="0002608C" w:rsidP="00C50623">
      <w:pPr>
        <w:pStyle w:val="24"/>
        <w:numPr>
          <w:ilvl w:val="0"/>
          <w:numId w:val="54"/>
        </w:numPr>
        <w:shd w:val="clear" w:color="auto" w:fill="auto"/>
        <w:tabs>
          <w:tab w:val="left" w:pos="709"/>
          <w:tab w:val="left" w:pos="9498"/>
        </w:tabs>
        <w:spacing w:before="0" w:after="120" w:line="326" w:lineRule="exact"/>
        <w:ind w:right="-2" w:firstLine="426"/>
        <w:jc w:val="both"/>
        <w:rPr>
          <w:lang w:val="ru-RU"/>
        </w:rPr>
      </w:pPr>
      <w:r w:rsidRPr="0002608C">
        <w:rPr>
          <w:lang w:val="ru-RU"/>
        </w:rPr>
        <w:t>В работе с родителями будут использоваться современные, интерактивные, нетрадиционные формы, ИКТ, которые будут способствовать включению родительского сообщества в жизнедеятельность ДОУ.</w:t>
      </w:r>
    </w:p>
    <w:p w:rsidR="0002608C" w:rsidRDefault="0002608C" w:rsidP="00C50623">
      <w:pPr>
        <w:pStyle w:val="12"/>
        <w:keepNext/>
        <w:keepLines/>
        <w:numPr>
          <w:ilvl w:val="1"/>
          <w:numId w:val="55"/>
        </w:numPr>
        <w:shd w:val="clear" w:color="auto" w:fill="auto"/>
        <w:tabs>
          <w:tab w:val="left" w:pos="1012"/>
          <w:tab w:val="left" w:pos="9498"/>
        </w:tabs>
        <w:spacing w:line="341" w:lineRule="exact"/>
        <w:ind w:left="0" w:right="-2" w:firstLine="426"/>
        <w:jc w:val="both"/>
      </w:pPr>
      <w:proofErr w:type="spellStart"/>
      <w:r>
        <w:t>Взаимодействие</w:t>
      </w:r>
      <w:proofErr w:type="spellEnd"/>
      <w:r>
        <w:t xml:space="preserve"> с </w:t>
      </w:r>
      <w:proofErr w:type="spellStart"/>
      <w:r>
        <w:t>ресурсными</w:t>
      </w:r>
      <w:proofErr w:type="spellEnd"/>
      <w:r w:rsidR="00070D29">
        <w:rPr>
          <w:lang w:val="ru-RU"/>
        </w:rPr>
        <w:t xml:space="preserve"> </w:t>
      </w:r>
      <w:proofErr w:type="spellStart"/>
      <w:r>
        <w:t>партнерами</w:t>
      </w:r>
      <w:proofErr w:type="spellEnd"/>
    </w:p>
    <w:p w:rsidR="0002608C" w:rsidRPr="0002608C" w:rsidRDefault="0002608C" w:rsidP="00C50623">
      <w:pPr>
        <w:pStyle w:val="24"/>
        <w:numPr>
          <w:ilvl w:val="0"/>
          <w:numId w:val="54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426"/>
        <w:jc w:val="both"/>
        <w:rPr>
          <w:lang w:val="ru-RU"/>
        </w:rPr>
      </w:pPr>
      <w:r w:rsidRPr="0002608C">
        <w:rPr>
          <w:lang w:val="ru-RU"/>
        </w:rPr>
        <w:t>Расширены и укреплены связи ДОУ с партнерами;</w:t>
      </w:r>
    </w:p>
    <w:p w:rsidR="0002608C" w:rsidRPr="0002608C" w:rsidRDefault="0002608C" w:rsidP="00C50623">
      <w:pPr>
        <w:pStyle w:val="24"/>
        <w:numPr>
          <w:ilvl w:val="0"/>
          <w:numId w:val="54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426"/>
        <w:jc w:val="both"/>
        <w:rPr>
          <w:lang w:val="ru-RU"/>
        </w:rPr>
      </w:pPr>
      <w:r w:rsidRPr="0002608C">
        <w:rPr>
          <w:lang w:val="ru-RU"/>
        </w:rPr>
        <w:t>Отношения будут строиться на договорной основе.</w:t>
      </w:r>
    </w:p>
    <w:p w:rsidR="00DB6D79" w:rsidRDefault="00DB6D79" w:rsidP="004A2B0E">
      <w:pPr>
        <w:pStyle w:val="ac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280A" w:rsidRDefault="006C280A" w:rsidP="004A2B0E">
      <w:pPr>
        <w:pStyle w:val="ac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280A" w:rsidRPr="003A5919" w:rsidRDefault="006C280A" w:rsidP="00C50623">
      <w:pPr>
        <w:pStyle w:val="aa"/>
        <w:numPr>
          <w:ilvl w:val="0"/>
          <w:numId w:val="56"/>
        </w:num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3A5919">
        <w:rPr>
          <w:rFonts w:ascii="Times New Roman" w:hAnsi="Times New Roman"/>
          <w:b/>
          <w:bCs/>
          <w:sz w:val="28"/>
          <w:szCs w:val="28"/>
          <w:lang w:val="ru-RU"/>
        </w:rPr>
        <w:t>Экспертный лист  Программы Развития ДОУ</w:t>
      </w:r>
    </w:p>
    <w:p w:rsidR="006C280A" w:rsidRPr="003A5919" w:rsidRDefault="006C280A" w:rsidP="006C280A">
      <w:pPr>
        <w:pStyle w:val="aa"/>
        <w:ind w:left="450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11057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46"/>
        <w:gridCol w:w="673"/>
        <w:gridCol w:w="1312"/>
        <w:gridCol w:w="885"/>
        <w:gridCol w:w="1241"/>
      </w:tblGrid>
      <w:tr w:rsidR="006C280A" w:rsidRPr="00347461" w:rsidTr="00555E2B">
        <w:trPr>
          <w:trHeight w:val="924"/>
        </w:trPr>
        <w:tc>
          <w:tcPr>
            <w:tcW w:w="6946" w:type="dxa"/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80A" w:rsidRPr="004A04C4" w:rsidRDefault="006C280A" w:rsidP="00555E2B">
            <w:pPr>
              <w:pStyle w:val="aa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Описание</w:t>
            </w:r>
            <w:proofErr w:type="spellEnd"/>
            <w:r w:rsidR="00070D29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критерия</w:t>
            </w:r>
            <w:proofErr w:type="spellEnd"/>
          </w:p>
        </w:tc>
        <w:tc>
          <w:tcPr>
            <w:tcW w:w="673" w:type="dxa"/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4A04C4" w:rsidRDefault="006C280A" w:rsidP="00555E2B">
            <w:pPr>
              <w:pStyle w:val="aa"/>
              <w:ind w:left="-75" w:right="-111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proofErr w:type="spellStart"/>
            <w:r w:rsidRPr="004A04C4">
              <w:rPr>
                <w:rFonts w:ascii="Times New Roman" w:hAnsi="Times New Roman"/>
                <w:bCs/>
                <w:iCs/>
                <w:sz w:val="27"/>
                <w:szCs w:val="27"/>
              </w:rPr>
              <w:t>имеется</w:t>
            </w:r>
            <w:proofErr w:type="spellEnd"/>
          </w:p>
        </w:tc>
        <w:tc>
          <w:tcPr>
            <w:tcW w:w="1312" w:type="dxa"/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80A" w:rsidRPr="006C280A" w:rsidRDefault="006C280A" w:rsidP="00555E2B">
            <w:pPr>
              <w:pStyle w:val="aa"/>
              <w:ind w:left="-75" w:right="-111"/>
              <w:jc w:val="center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iCs/>
                <w:sz w:val="27"/>
                <w:szCs w:val="27"/>
                <w:lang w:val="ru-RU"/>
              </w:rPr>
              <w:t xml:space="preserve">имеется не </w:t>
            </w:r>
            <w:proofErr w:type="spellStart"/>
            <w:r w:rsidRPr="006C280A">
              <w:rPr>
                <w:rFonts w:ascii="Times New Roman" w:hAnsi="Times New Roman"/>
                <w:bCs/>
                <w:iCs/>
                <w:sz w:val="27"/>
                <w:szCs w:val="27"/>
                <w:lang w:val="ru-RU"/>
              </w:rPr>
              <w:t>вполном</w:t>
            </w:r>
            <w:proofErr w:type="spellEnd"/>
            <w:r w:rsidRPr="006C280A">
              <w:rPr>
                <w:rFonts w:ascii="Times New Roman" w:hAnsi="Times New Roman"/>
                <w:bCs/>
                <w:iCs/>
                <w:sz w:val="27"/>
                <w:szCs w:val="27"/>
                <w:lang w:val="ru-RU"/>
              </w:rPr>
              <w:t xml:space="preserve"> </w:t>
            </w:r>
            <w:proofErr w:type="gramStart"/>
            <w:r w:rsidRPr="006C280A">
              <w:rPr>
                <w:rFonts w:ascii="Times New Roman" w:hAnsi="Times New Roman"/>
                <w:bCs/>
                <w:iCs/>
                <w:sz w:val="27"/>
                <w:szCs w:val="27"/>
                <w:lang w:val="ru-RU"/>
              </w:rPr>
              <w:t>объёме</w:t>
            </w:r>
            <w:proofErr w:type="gramEnd"/>
          </w:p>
        </w:tc>
        <w:tc>
          <w:tcPr>
            <w:tcW w:w="885" w:type="dxa"/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80A" w:rsidRPr="004A04C4" w:rsidRDefault="006C280A" w:rsidP="00555E2B">
            <w:pPr>
              <w:pStyle w:val="aa"/>
              <w:ind w:left="-75" w:right="-111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proofErr w:type="spellStart"/>
            <w:r w:rsidRPr="004A04C4">
              <w:rPr>
                <w:rFonts w:ascii="Times New Roman" w:hAnsi="Times New Roman"/>
                <w:bCs/>
                <w:iCs/>
                <w:sz w:val="27"/>
                <w:szCs w:val="27"/>
              </w:rPr>
              <w:t>неимеется</w:t>
            </w:r>
            <w:proofErr w:type="spellEnd"/>
          </w:p>
        </w:tc>
        <w:tc>
          <w:tcPr>
            <w:tcW w:w="1241" w:type="dxa"/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280A" w:rsidRPr="004A04C4" w:rsidRDefault="006C280A" w:rsidP="00555E2B">
            <w:pPr>
              <w:pStyle w:val="aa"/>
              <w:ind w:left="-75" w:right="-111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примечанияэксп-та</w:t>
            </w:r>
            <w:proofErr w:type="spellEnd"/>
          </w:p>
        </w:tc>
      </w:tr>
      <w:tr w:rsidR="006C280A" w:rsidRPr="00347461" w:rsidTr="00555E2B">
        <w:trPr>
          <w:trHeight w:val="412"/>
        </w:trPr>
        <w:tc>
          <w:tcPr>
            <w:tcW w:w="11057" w:type="dxa"/>
            <w:gridSpan w:val="5"/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4A04C4" w:rsidRDefault="006C280A" w:rsidP="00C50623">
            <w:pPr>
              <w:pStyle w:val="aa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Паспорт</w:t>
            </w:r>
            <w:proofErr w:type="spellEnd"/>
            <w:r w:rsidR="00070D29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Программыразвития</w:t>
            </w:r>
            <w:proofErr w:type="spellEnd"/>
          </w:p>
        </w:tc>
      </w:tr>
      <w:tr w:rsidR="006C280A" w:rsidRPr="00CC28C5" w:rsidTr="00555E2B">
        <w:trPr>
          <w:trHeight w:val="2638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Наличие основных составляющих, в том числе:</w:t>
            </w:r>
          </w:p>
          <w:p w:rsidR="006C280A" w:rsidRPr="004A04C4" w:rsidRDefault="006C280A" w:rsidP="00C50623">
            <w:pPr>
              <w:pStyle w:val="aa"/>
              <w:numPr>
                <w:ilvl w:val="0"/>
                <w:numId w:val="58"/>
              </w:numPr>
              <w:tabs>
                <w:tab w:val="clear" w:pos="720"/>
                <w:tab w:val="num" w:pos="208"/>
              </w:tabs>
              <w:ind w:left="208" w:hanging="208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наименования</w:t>
            </w:r>
            <w:proofErr w:type="spellEnd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 / </w:t>
            </w: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темы</w:t>
            </w:r>
            <w:proofErr w:type="spellEnd"/>
            <w:r w:rsidR="00070D29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Программы</w:t>
            </w:r>
            <w:proofErr w:type="spellEnd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C280A" w:rsidRPr="006C280A" w:rsidRDefault="006C280A" w:rsidP="00C50623">
            <w:pPr>
              <w:pStyle w:val="aa"/>
              <w:numPr>
                <w:ilvl w:val="0"/>
                <w:numId w:val="58"/>
              </w:numPr>
              <w:tabs>
                <w:tab w:val="clear" w:pos="720"/>
                <w:tab w:val="num" w:pos="208"/>
              </w:tabs>
              <w:ind w:left="208" w:hanging="208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оснований для разработки Программы развития (ссылка на документы,  на основании которых разработана Программа развития);</w:t>
            </w:r>
          </w:p>
          <w:p w:rsidR="006C280A" w:rsidRPr="004A04C4" w:rsidRDefault="006C280A" w:rsidP="00C50623">
            <w:pPr>
              <w:pStyle w:val="aa"/>
              <w:numPr>
                <w:ilvl w:val="0"/>
                <w:numId w:val="58"/>
              </w:numPr>
              <w:tabs>
                <w:tab w:val="clear" w:pos="720"/>
                <w:tab w:val="num" w:pos="208"/>
              </w:tabs>
              <w:ind w:left="208" w:hanging="208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сроков</w:t>
            </w:r>
            <w:proofErr w:type="spellEnd"/>
            <w:r w:rsidR="00070D29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реализации</w:t>
            </w:r>
            <w:proofErr w:type="spellEnd"/>
            <w:r w:rsidR="00070D29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Программы</w:t>
            </w:r>
            <w:proofErr w:type="spellEnd"/>
            <w:r w:rsidR="00070D29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развития</w:t>
            </w:r>
            <w:proofErr w:type="spellEnd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C280A" w:rsidRPr="006C280A" w:rsidRDefault="006C280A" w:rsidP="00C50623">
            <w:pPr>
              <w:pStyle w:val="aa"/>
              <w:numPr>
                <w:ilvl w:val="0"/>
                <w:numId w:val="58"/>
              </w:numPr>
              <w:tabs>
                <w:tab w:val="clear" w:pos="720"/>
                <w:tab w:val="num" w:pos="208"/>
              </w:tabs>
              <w:ind w:left="208" w:hanging="208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система </w:t>
            </w:r>
            <w:proofErr w:type="gramStart"/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организации контроля реализации этапов программы</w:t>
            </w:r>
            <w:proofErr w:type="gramEnd"/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E8E8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6C280A" w:rsidRPr="00347461" w:rsidTr="0055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4A04C4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2. </w:t>
            </w: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Информационнаясправкаоб</w:t>
            </w:r>
            <w:proofErr w:type="spellEnd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 ОУ </w:t>
            </w:r>
          </w:p>
        </w:tc>
      </w:tr>
      <w:tr w:rsidR="006C280A" w:rsidRPr="00347461" w:rsidTr="0055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4A04C4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Общие</w:t>
            </w:r>
            <w:proofErr w:type="spellEnd"/>
            <w:r w:rsidR="00070D29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сведения</w:t>
            </w:r>
            <w:proofErr w:type="spellEnd"/>
            <w:r w:rsidR="00070D29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об</w:t>
            </w:r>
            <w:proofErr w:type="spellEnd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 ОУ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80A" w:rsidRPr="004A04C4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280A" w:rsidRPr="004A04C4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right w:w="75" w:type="dxa"/>
            </w:tcMar>
            <w:hideMark/>
          </w:tcPr>
          <w:p w:rsidR="006C280A" w:rsidRPr="004A04C4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right w:w="75" w:type="dxa"/>
            </w:tcMar>
            <w:hideMark/>
          </w:tcPr>
          <w:p w:rsidR="006C280A" w:rsidRPr="004A04C4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6C280A" w:rsidRPr="00CC28C5" w:rsidTr="0055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3. Блок аналитического и прогностического обоснования Программы</w:t>
            </w:r>
          </w:p>
        </w:tc>
      </w:tr>
      <w:tr w:rsidR="006C280A" w:rsidRPr="00CC28C5" w:rsidTr="0055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lastRenderedPageBreak/>
              <w:t xml:space="preserve">3.1. Анализ состояния и прогноз тенденций изменения образовательных потребностей.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</w:p>
        </w:tc>
      </w:tr>
      <w:tr w:rsidR="006C280A" w:rsidRPr="00CC28C5" w:rsidTr="0055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3.2. Анализ и оценка достижений, педагогического опыта, конкурентных преимуществ  ОУ за период, предшествовавший нынешнему инновационному циклу развития.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</w:p>
        </w:tc>
      </w:tr>
      <w:tr w:rsidR="006C280A" w:rsidRPr="00CC28C5" w:rsidTr="0055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3.3. Проблемно-ориентированный анализ состояния ОУ.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</w:p>
        </w:tc>
      </w:tr>
      <w:tr w:rsidR="006C280A" w:rsidRPr="00CC28C5" w:rsidTr="0055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3.4. Анализ и оценка инновационной обстановки в ОУ, инновационных возможностей коллектива, потенциальных точек роста.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</w:p>
        </w:tc>
      </w:tr>
      <w:tr w:rsidR="006C280A" w:rsidRPr="00CC28C5" w:rsidTr="0055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4. Концепция (концептуальный проект) будущего состояния школы</w:t>
            </w:r>
          </w:p>
        </w:tc>
      </w:tr>
      <w:tr w:rsidR="006C280A" w:rsidRPr="00CC28C5" w:rsidTr="0055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4.1. Стратегическое самоопределение (ценности, позиция, миссия, социальные обязательства, видение).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6C280A" w:rsidRPr="00347461" w:rsidTr="0055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4A04C4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4.2. </w:t>
            </w: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Стратегические</w:t>
            </w:r>
            <w:proofErr w:type="spellEnd"/>
            <w:r w:rsidR="00070D29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цели</w:t>
            </w:r>
            <w:proofErr w:type="spellEnd"/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 ОУ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4A04C4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4A04C4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280A" w:rsidRPr="004A04C4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80A" w:rsidRPr="004A04C4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6C280A" w:rsidRPr="00CC28C5" w:rsidTr="0055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4.3. Ресурсы</w:t>
            </w:r>
          </w:p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Описание ресурсов, методов их использования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6C280A" w:rsidRPr="00CC28C5" w:rsidTr="0055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5. Стратегия и тактика перехода (перевода) ОУ в новое состояние</w:t>
            </w:r>
          </w:p>
        </w:tc>
      </w:tr>
      <w:tr w:rsidR="006C280A" w:rsidRPr="00CC28C5" w:rsidTr="0055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5.1. Основные направления, этапы, задачи осуществления инноваций и достигаемые рубежи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6C280A" w:rsidRPr="00CC28C5" w:rsidTr="0055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5.2. Конкретный план действий по реализации Программы развития ОУ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6C280A" w:rsidRPr="00CC28C5" w:rsidTr="00555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6C280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5.3. Ожидаемые результаты реализации Программы развития ОУ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280A" w:rsidRPr="006C280A" w:rsidRDefault="006C280A" w:rsidP="00555E2B">
            <w:pPr>
              <w:pStyle w:val="aa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</w:tbl>
    <w:p w:rsidR="006C280A" w:rsidRPr="006C280A" w:rsidRDefault="006C280A" w:rsidP="006C280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6C280A" w:rsidRPr="006C280A" w:rsidSect="00CC785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59"/>
      </v:shape>
    </w:pict>
  </w:numPicBullet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A832351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7"/>
    <w:multiLevelType w:val="single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7">
    <w:nsid w:val="00E458C1"/>
    <w:multiLevelType w:val="hybridMultilevel"/>
    <w:tmpl w:val="10D052A4"/>
    <w:lvl w:ilvl="0" w:tplc="C1E6224C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CD3356"/>
    <w:multiLevelType w:val="hybridMultilevel"/>
    <w:tmpl w:val="4F085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3C36F7"/>
    <w:multiLevelType w:val="hybridMultilevel"/>
    <w:tmpl w:val="D25CB0A4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BD1212"/>
    <w:multiLevelType w:val="hybridMultilevel"/>
    <w:tmpl w:val="F43404B4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ED3AA0"/>
    <w:multiLevelType w:val="hybridMultilevel"/>
    <w:tmpl w:val="9D32F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7D1E99"/>
    <w:multiLevelType w:val="hybridMultilevel"/>
    <w:tmpl w:val="1BC83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970DC"/>
    <w:multiLevelType w:val="hybridMultilevel"/>
    <w:tmpl w:val="D9623ECA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A451BE"/>
    <w:multiLevelType w:val="multilevel"/>
    <w:tmpl w:val="380214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AA4042"/>
    <w:multiLevelType w:val="hybridMultilevel"/>
    <w:tmpl w:val="AFFE4798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060CEA"/>
    <w:multiLevelType w:val="hybridMultilevel"/>
    <w:tmpl w:val="FE28E780"/>
    <w:lvl w:ilvl="0" w:tplc="AE6C0D48">
      <w:start w:val="1"/>
      <w:numFmt w:val="bullet"/>
      <w:lvlText w:val=""/>
      <w:lvlJc w:val="left"/>
      <w:pPr>
        <w:ind w:left="960" w:hanging="360"/>
      </w:pPr>
      <w:rPr>
        <w:rFonts w:ascii="Symbol" w:hAnsi="Symbol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21184E3E"/>
    <w:multiLevelType w:val="multilevel"/>
    <w:tmpl w:val="42B0A8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228077B"/>
    <w:multiLevelType w:val="hybridMultilevel"/>
    <w:tmpl w:val="36D61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55A78"/>
    <w:multiLevelType w:val="hybridMultilevel"/>
    <w:tmpl w:val="F0EC1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D574E2"/>
    <w:multiLevelType w:val="hybridMultilevel"/>
    <w:tmpl w:val="AF4A422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B2267F5"/>
    <w:multiLevelType w:val="hybridMultilevel"/>
    <w:tmpl w:val="944CAC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B9AD3C2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2B8C47A2"/>
    <w:multiLevelType w:val="multilevel"/>
    <w:tmpl w:val="DBFA9E7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2F645A2C"/>
    <w:multiLevelType w:val="hybridMultilevel"/>
    <w:tmpl w:val="3662C6B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27B6861"/>
    <w:multiLevelType w:val="hybridMultilevel"/>
    <w:tmpl w:val="5DB8E76E"/>
    <w:lvl w:ilvl="0" w:tplc="BAA03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27F5CDA"/>
    <w:multiLevelType w:val="hybridMultilevel"/>
    <w:tmpl w:val="364A3052"/>
    <w:lvl w:ilvl="0" w:tplc="3CDE967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50A7562"/>
    <w:multiLevelType w:val="hybridMultilevel"/>
    <w:tmpl w:val="0F44FD8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51E72C6"/>
    <w:multiLevelType w:val="hybridMultilevel"/>
    <w:tmpl w:val="DF3EDF9C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16591E"/>
    <w:multiLevelType w:val="hybridMultilevel"/>
    <w:tmpl w:val="18C82B60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333558"/>
    <w:multiLevelType w:val="hybridMultilevel"/>
    <w:tmpl w:val="68144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7A6AB7"/>
    <w:multiLevelType w:val="hybridMultilevel"/>
    <w:tmpl w:val="5ED0D21E"/>
    <w:lvl w:ilvl="0" w:tplc="C1E6224C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B6574C"/>
    <w:multiLevelType w:val="hybridMultilevel"/>
    <w:tmpl w:val="90A0C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4526B2"/>
    <w:multiLevelType w:val="hybridMultilevel"/>
    <w:tmpl w:val="8D6879BC"/>
    <w:lvl w:ilvl="0" w:tplc="0000001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E1597D"/>
    <w:multiLevelType w:val="hybridMultilevel"/>
    <w:tmpl w:val="D1880A1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3D954F77"/>
    <w:multiLevelType w:val="hybridMultilevel"/>
    <w:tmpl w:val="78FE2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1D6112"/>
    <w:multiLevelType w:val="hybridMultilevel"/>
    <w:tmpl w:val="57AA8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813578"/>
    <w:multiLevelType w:val="hybridMultilevel"/>
    <w:tmpl w:val="DBEEF4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AD469CC"/>
    <w:multiLevelType w:val="hybridMultilevel"/>
    <w:tmpl w:val="E99C9FC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4B4736EE"/>
    <w:multiLevelType w:val="hybridMultilevel"/>
    <w:tmpl w:val="05620488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541F54"/>
    <w:multiLevelType w:val="hybridMultilevel"/>
    <w:tmpl w:val="3260050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F385A1D"/>
    <w:multiLevelType w:val="hybridMultilevel"/>
    <w:tmpl w:val="0BAA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EC4BA3"/>
    <w:multiLevelType w:val="multilevel"/>
    <w:tmpl w:val="F0C2D9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42">
    <w:nsid w:val="523508CF"/>
    <w:multiLevelType w:val="hybridMultilevel"/>
    <w:tmpl w:val="4DE84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4F48F3"/>
    <w:multiLevelType w:val="hybridMultilevel"/>
    <w:tmpl w:val="C112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295DF4"/>
    <w:multiLevelType w:val="multilevel"/>
    <w:tmpl w:val="575496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  <w:color w:val="FF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FF0000"/>
      </w:rPr>
    </w:lvl>
  </w:abstractNum>
  <w:abstractNum w:abstractNumId="45">
    <w:nsid w:val="5A362481"/>
    <w:multiLevelType w:val="hybridMultilevel"/>
    <w:tmpl w:val="BB8A1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0C1D21"/>
    <w:multiLevelType w:val="hybridMultilevel"/>
    <w:tmpl w:val="63C4C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087247"/>
    <w:multiLevelType w:val="multilevel"/>
    <w:tmpl w:val="2A9E7B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6828087F"/>
    <w:multiLevelType w:val="hybridMultilevel"/>
    <w:tmpl w:val="4E1CE424"/>
    <w:lvl w:ilvl="0" w:tplc="D3E0EB82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685C6E5B"/>
    <w:multiLevelType w:val="hybridMultilevel"/>
    <w:tmpl w:val="C10EC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20426F"/>
    <w:multiLevelType w:val="hybridMultilevel"/>
    <w:tmpl w:val="B262D9A8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15678A"/>
    <w:multiLevelType w:val="hybridMultilevel"/>
    <w:tmpl w:val="AFAE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C014050"/>
    <w:multiLevelType w:val="hybridMultilevel"/>
    <w:tmpl w:val="FD0C3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06283B"/>
    <w:multiLevelType w:val="hybridMultilevel"/>
    <w:tmpl w:val="24647924"/>
    <w:lvl w:ilvl="0" w:tplc="D3E0EB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0EB2E67"/>
    <w:multiLevelType w:val="hybridMultilevel"/>
    <w:tmpl w:val="BDF4B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743F552A"/>
    <w:multiLevelType w:val="hybridMultilevel"/>
    <w:tmpl w:val="ED4AF5B0"/>
    <w:lvl w:ilvl="0" w:tplc="1EBEA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A0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EE8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40D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AA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DEB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6F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C4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C8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>
    <w:nsid w:val="74470CA0"/>
    <w:multiLevelType w:val="hybridMultilevel"/>
    <w:tmpl w:val="002E33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49377B4"/>
    <w:multiLevelType w:val="hybridMultilevel"/>
    <w:tmpl w:val="EACAD826"/>
    <w:lvl w:ilvl="0" w:tplc="C3DEA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4D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8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E07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09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04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23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83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221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504756E"/>
    <w:multiLevelType w:val="hybridMultilevel"/>
    <w:tmpl w:val="4DE81D4A"/>
    <w:lvl w:ilvl="0" w:tplc="F9144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982F93"/>
    <w:multiLevelType w:val="hybridMultilevel"/>
    <w:tmpl w:val="B192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5"/>
  </w:num>
  <w:num w:numId="3">
    <w:abstractNumId w:val="12"/>
  </w:num>
  <w:num w:numId="4">
    <w:abstractNumId w:val="39"/>
  </w:num>
  <w:num w:numId="5">
    <w:abstractNumId w:val="27"/>
  </w:num>
  <w:num w:numId="6">
    <w:abstractNumId w:val="13"/>
  </w:num>
  <w:num w:numId="7">
    <w:abstractNumId w:val="28"/>
  </w:num>
  <w:num w:numId="8">
    <w:abstractNumId w:val="50"/>
  </w:num>
  <w:num w:numId="9">
    <w:abstractNumId w:val="52"/>
  </w:num>
  <w:num w:numId="10">
    <w:abstractNumId w:val="58"/>
  </w:num>
  <w:num w:numId="11">
    <w:abstractNumId w:val="38"/>
  </w:num>
  <w:num w:numId="12">
    <w:abstractNumId w:val="15"/>
  </w:num>
  <w:num w:numId="13">
    <w:abstractNumId w:val="7"/>
  </w:num>
  <w:num w:numId="14">
    <w:abstractNumId w:val="16"/>
  </w:num>
  <w:num w:numId="15">
    <w:abstractNumId w:val="10"/>
  </w:num>
  <w:num w:numId="16">
    <w:abstractNumId w:val="22"/>
  </w:num>
  <w:num w:numId="17">
    <w:abstractNumId w:val="53"/>
  </w:num>
  <w:num w:numId="18">
    <w:abstractNumId w:val="48"/>
  </w:num>
  <w:num w:numId="19">
    <w:abstractNumId w:val="20"/>
  </w:num>
  <w:num w:numId="20">
    <w:abstractNumId w:val="21"/>
  </w:num>
  <w:num w:numId="21">
    <w:abstractNumId w:val="54"/>
  </w:num>
  <w:num w:numId="22">
    <w:abstractNumId w:val="33"/>
  </w:num>
  <w:num w:numId="23">
    <w:abstractNumId w:val="23"/>
  </w:num>
  <w:num w:numId="24">
    <w:abstractNumId w:val="26"/>
  </w:num>
  <w:num w:numId="25">
    <w:abstractNumId w:val="56"/>
  </w:num>
  <w:num w:numId="26">
    <w:abstractNumId w:val="41"/>
  </w:num>
  <w:num w:numId="27">
    <w:abstractNumId w:val="0"/>
  </w:num>
  <w:num w:numId="28">
    <w:abstractNumId w:val="3"/>
  </w:num>
  <w:num w:numId="29">
    <w:abstractNumId w:val="5"/>
  </w:num>
  <w:num w:numId="30">
    <w:abstractNumId w:val="6"/>
  </w:num>
  <w:num w:numId="31">
    <w:abstractNumId w:val="32"/>
  </w:num>
  <w:num w:numId="32">
    <w:abstractNumId w:val="37"/>
  </w:num>
  <w:num w:numId="33">
    <w:abstractNumId w:val="45"/>
  </w:num>
  <w:num w:numId="34">
    <w:abstractNumId w:val="11"/>
  </w:num>
  <w:num w:numId="35">
    <w:abstractNumId w:val="36"/>
  </w:num>
  <w:num w:numId="36">
    <w:abstractNumId w:val="24"/>
  </w:num>
  <w:num w:numId="37">
    <w:abstractNumId w:val="34"/>
  </w:num>
  <w:num w:numId="38">
    <w:abstractNumId w:val="1"/>
  </w:num>
  <w:num w:numId="39">
    <w:abstractNumId w:val="2"/>
  </w:num>
  <w:num w:numId="40">
    <w:abstractNumId w:val="4"/>
  </w:num>
  <w:num w:numId="41">
    <w:abstractNumId w:val="35"/>
  </w:num>
  <w:num w:numId="42">
    <w:abstractNumId w:val="40"/>
  </w:num>
  <w:num w:numId="43">
    <w:abstractNumId w:val="31"/>
  </w:num>
  <w:num w:numId="44">
    <w:abstractNumId w:val="42"/>
  </w:num>
  <w:num w:numId="45">
    <w:abstractNumId w:val="29"/>
  </w:num>
  <w:num w:numId="46">
    <w:abstractNumId w:val="51"/>
  </w:num>
  <w:num w:numId="47">
    <w:abstractNumId w:val="8"/>
  </w:num>
  <w:num w:numId="48">
    <w:abstractNumId w:val="49"/>
  </w:num>
  <w:num w:numId="49">
    <w:abstractNumId w:val="43"/>
  </w:num>
  <w:num w:numId="50">
    <w:abstractNumId w:val="59"/>
  </w:num>
  <w:num w:numId="51">
    <w:abstractNumId w:val="18"/>
  </w:num>
  <w:num w:numId="52">
    <w:abstractNumId w:val="19"/>
  </w:num>
  <w:num w:numId="53">
    <w:abstractNumId w:val="46"/>
  </w:num>
  <w:num w:numId="54">
    <w:abstractNumId w:val="14"/>
  </w:num>
  <w:num w:numId="55">
    <w:abstractNumId w:val="47"/>
  </w:num>
  <w:num w:numId="56">
    <w:abstractNumId w:val="17"/>
  </w:num>
  <w:num w:numId="57">
    <w:abstractNumId w:val="57"/>
  </w:num>
  <w:num w:numId="58">
    <w:abstractNumId w:val="55"/>
  </w:num>
  <w:num w:numId="59">
    <w:abstractNumId w:val="30"/>
  </w:num>
  <w:num w:numId="60">
    <w:abstractNumId w:val="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C36"/>
    <w:rsid w:val="000051AA"/>
    <w:rsid w:val="0002608C"/>
    <w:rsid w:val="00037626"/>
    <w:rsid w:val="00070D29"/>
    <w:rsid w:val="00097E6D"/>
    <w:rsid w:val="000A5333"/>
    <w:rsid w:val="001628A4"/>
    <w:rsid w:val="00215BA5"/>
    <w:rsid w:val="00234791"/>
    <w:rsid w:val="002451CA"/>
    <w:rsid w:val="00252B60"/>
    <w:rsid w:val="002C1A7D"/>
    <w:rsid w:val="002E2185"/>
    <w:rsid w:val="002E6BE3"/>
    <w:rsid w:val="002F7387"/>
    <w:rsid w:val="003065C5"/>
    <w:rsid w:val="00386BCA"/>
    <w:rsid w:val="00387058"/>
    <w:rsid w:val="003A5919"/>
    <w:rsid w:val="00447737"/>
    <w:rsid w:val="00472A92"/>
    <w:rsid w:val="004A2B0E"/>
    <w:rsid w:val="00555E2B"/>
    <w:rsid w:val="0055745E"/>
    <w:rsid w:val="005B135E"/>
    <w:rsid w:val="005D6001"/>
    <w:rsid w:val="00610132"/>
    <w:rsid w:val="006231BA"/>
    <w:rsid w:val="006B30D2"/>
    <w:rsid w:val="006C280A"/>
    <w:rsid w:val="006D6358"/>
    <w:rsid w:val="006F7F9B"/>
    <w:rsid w:val="00721D06"/>
    <w:rsid w:val="007929F2"/>
    <w:rsid w:val="007953A1"/>
    <w:rsid w:val="007B4C87"/>
    <w:rsid w:val="00885D9A"/>
    <w:rsid w:val="008A6F41"/>
    <w:rsid w:val="008D60E1"/>
    <w:rsid w:val="009A5E2D"/>
    <w:rsid w:val="009D5F00"/>
    <w:rsid w:val="009D714E"/>
    <w:rsid w:val="009F0EF4"/>
    <w:rsid w:val="009F73B4"/>
    <w:rsid w:val="00A37378"/>
    <w:rsid w:val="00B21BEE"/>
    <w:rsid w:val="00B70D40"/>
    <w:rsid w:val="00BB17EB"/>
    <w:rsid w:val="00BD59D7"/>
    <w:rsid w:val="00BF3D88"/>
    <w:rsid w:val="00C16BBF"/>
    <w:rsid w:val="00C17C36"/>
    <w:rsid w:val="00C50623"/>
    <w:rsid w:val="00C65645"/>
    <w:rsid w:val="00C6760F"/>
    <w:rsid w:val="00CA1A76"/>
    <w:rsid w:val="00CC28C5"/>
    <w:rsid w:val="00CC7858"/>
    <w:rsid w:val="00D84A90"/>
    <w:rsid w:val="00DA534E"/>
    <w:rsid w:val="00DB6D79"/>
    <w:rsid w:val="00DB7AF3"/>
    <w:rsid w:val="00E00BD2"/>
    <w:rsid w:val="00E25422"/>
    <w:rsid w:val="00E26FCF"/>
    <w:rsid w:val="00E3484C"/>
    <w:rsid w:val="00E350CD"/>
    <w:rsid w:val="00E714EC"/>
    <w:rsid w:val="00E93A04"/>
    <w:rsid w:val="00EC1F35"/>
    <w:rsid w:val="00ED6F99"/>
    <w:rsid w:val="00F26C7E"/>
    <w:rsid w:val="00F6198C"/>
    <w:rsid w:val="00F7085F"/>
    <w:rsid w:val="00F92757"/>
    <w:rsid w:val="00FB3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4E"/>
    <w:pPr>
      <w:spacing w:after="0" w:line="240" w:lineRule="auto"/>
    </w:pPr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71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71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71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1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1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14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1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1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14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1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71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71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71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71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71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71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71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714E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DA534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71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D71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D71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9D714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9D714E"/>
    <w:rPr>
      <w:b/>
      <w:bCs/>
    </w:rPr>
  </w:style>
  <w:style w:type="character" w:styleId="a9">
    <w:name w:val="Emphasis"/>
    <w:basedOn w:val="a0"/>
    <w:uiPriority w:val="20"/>
    <w:qFormat/>
    <w:rsid w:val="009D714E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9D714E"/>
    <w:rPr>
      <w:rFonts w:cstheme="majorBidi"/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DA534E"/>
    <w:rPr>
      <w:rFonts w:cstheme="majorBidi"/>
      <w:sz w:val="24"/>
      <w:szCs w:val="32"/>
    </w:rPr>
  </w:style>
  <w:style w:type="paragraph" w:styleId="ac">
    <w:name w:val="List Paragraph"/>
    <w:basedOn w:val="a"/>
    <w:uiPriority w:val="99"/>
    <w:qFormat/>
    <w:rsid w:val="009D714E"/>
    <w:pPr>
      <w:ind w:left="720"/>
      <w:contextualSpacing/>
    </w:pPr>
    <w:rPr>
      <w:rFonts w:cstheme="majorBidi"/>
    </w:rPr>
  </w:style>
  <w:style w:type="paragraph" w:styleId="21">
    <w:name w:val="Quote"/>
    <w:basedOn w:val="a"/>
    <w:next w:val="a"/>
    <w:link w:val="22"/>
    <w:uiPriority w:val="29"/>
    <w:qFormat/>
    <w:rsid w:val="009D714E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9D714E"/>
    <w:rPr>
      <w:rFonts w:cstheme="majorBidi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D714E"/>
    <w:pPr>
      <w:ind w:left="720" w:right="720"/>
    </w:pPr>
    <w:rPr>
      <w:rFonts w:cstheme="majorBidi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9D714E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9D714E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D714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D714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D714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D714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D714E"/>
    <w:pPr>
      <w:outlineLvl w:val="9"/>
    </w:pPr>
  </w:style>
  <w:style w:type="character" w:customStyle="1" w:styleId="31">
    <w:name w:val="Основной текст (3)_"/>
    <w:link w:val="32"/>
    <w:rsid w:val="00C17C3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7C36"/>
    <w:pPr>
      <w:widowControl w:val="0"/>
      <w:shd w:val="clear" w:color="auto" w:fill="FFFFFF"/>
      <w:spacing w:line="350" w:lineRule="exact"/>
      <w:ind w:hanging="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929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ru-RU" w:eastAsia="ru-RU" w:bidi="ar-SA"/>
    </w:rPr>
  </w:style>
  <w:style w:type="table" w:customStyle="1" w:styleId="2-11">
    <w:name w:val="Средняя заливка 2 - Акцент 11"/>
    <w:basedOn w:val="a1"/>
    <w:uiPriority w:val="64"/>
    <w:rsid w:val="000A5333"/>
    <w:pPr>
      <w:spacing w:after="0" w:line="240" w:lineRule="auto"/>
    </w:pPr>
    <w:rPr>
      <w:rFonts w:ascii="Calibri" w:eastAsia="Calibri" w:hAnsi="Calibri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5">
    <w:name w:val="Normal (Web)"/>
    <w:aliases w:val="Обычный (Web)"/>
    <w:basedOn w:val="a"/>
    <w:uiPriority w:val="99"/>
    <w:unhideWhenUsed/>
    <w:qFormat/>
    <w:rsid w:val="001628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styleId="af6">
    <w:name w:val="Hyperlink"/>
    <w:unhideWhenUsed/>
    <w:rsid w:val="001628A4"/>
    <w:rPr>
      <w:rFonts w:ascii="Verdana" w:hAnsi="Verdana" w:hint="default"/>
      <w:b w:val="0"/>
      <w:bCs w:val="0"/>
      <w:color w:val="000000"/>
      <w:sz w:val="17"/>
      <w:szCs w:val="17"/>
      <w:u w:val="single"/>
    </w:rPr>
  </w:style>
  <w:style w:type="paragraph" w:styleId="af7">
    <w:name w:val="footer"/>
    <w:basedOn w:val="a"/>
    <w:link w:val="af8"/>
    <w:uiPriority w:val="99"/>
    <w:unhideWhenUsed/>
    <w:rsid w:val="00DB6D7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af8">
    <w:name w:val="Нижний колонтитул Знак"/>
    <w:basedOn w:val="a0"/>
    <w:link w:val="af7"/>
    <w:uiPriority w:val="99"/>
    <w:rsid w:val="00DB6D79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FR2">
    <w:name w:val="FR2"/>
    <w:rsid w:val="00885D9A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/>
      <w:snapToGrid w:val="0"/>
      <w:sz w:val="28"/>
      <w:szCs w:val="20"/>
      <w:lang w:val="ru-RU" w:eastAsia="ru-RU" w:bidi="ar-SA"/>
    </w:rPr>
  </w:style>
  <w:style w:type="character" w:customStyle="1" w:styleId="23">
    <w:name w:val="Основной текст (2)_"/>
    <w:link w:val="24"/>
    <w:rsid w:val="00C6564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C65645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C65645"/>
    <w:pPr>
      <w:widowControl w:val="0"/>
      <w:shd w:val="clear" w:color="auto" w:fill="FFFFFF"/>
      <w:spacing w:before="840" w:after="4260" w:line="360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link w:val="12"/>
    <w:rsid w:val="0002608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rsid w:val="000260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02608C"/>
    <w:pPr>
      <w:widowControl w:val="0"/>
      <w:shd w:val="clear" w:color="auto" w:fill="FFFFFF"/>
      <w:spacing w:line="350" w:lineRule="exact"/>
      <w:ind w:hanging="3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CC28C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C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79D1-16C9-456A-9D8F-4B2DEBCF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14661</Words>
  <Characters>83569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Василёк</cp:lastModifiedBy>
  <cp:revision>27</cp:revision>
  <dcterms:created xsi:type="dcterms:W3CDTF">2019-11-05T06:41:00Z</dcterms:created>
  <dcterms:modified xsi:type="dcterms:W3CDTF">2019-11-15T10:53:00Z</dcterms:modified>
</cp:coreProperties>
</file>